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75" w:rsidRPr="00FD28BB" w:rsidRDefault="00D60D75" w:rsidP="00D60D75">
      <w:pPr>
        <w:keepNext/>
        <w:suppressAutoHyphens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28B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1 do SIWZ</w:t>
      </w:r>
    </w:p>
    <w:p w:rsidR="00D60D75" w:rsidRDefault="00D60D75" w:rsidP="00D60D75">
      <w:pPr>
        <w:spacing w:after="0" w:line="240" w:lineRule="auto"/>
        <w:rPr>
          <w:rFonts w:ascii="Verdana" w:hAnsi="Verdana" w:cs="Verdana"/>
          <w:iCs/>
          <w:sz w:val="20"/>
        </w:rPr>
      </w:pPr>
    </w:p>
    <w:p w:rsidR="00D60D75" w:rsidRDefault="00D60D75" w:rsidP="00D60D75">
      <w:pPr>
        <w:spacing w:after="0" w:line="240" w:lineRule="auto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Cs/>
          <w:sz w:val="20"/>
        </w:rPr>
        <w:t xml:space="preserve">............................................................                         </w:t>
      </w:r>
    </w:p>
    <w:p w:rsidR="000F3782" w:rsidRPr="00297B39" w:rsidRDefault="001D5719" w:rsidP="000F3782">
      <w:pPr>
        <w:pStyle w:val="pionowa"/>
        <w:suppressLineNumbers w:val="0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/</w:t>
      </w:r>
      <w:r w:rsidR="000F3782" w:rsidRPr="00297B39">
        <w:rPr>
          <w:rFonts w:ascii="Verdana" w:hAnsi="Verdana" w:cs="Verdana"/>
          <w:i/>
          <w:iCs/>
          <w:sz w:val="16"/>
          <w:szCs w:val="16"/>
        </w:rPr>
        <w:t>Nazwa firmy (wykonawcy)</w:t>
      </w:r>
      <w:r>
        <w:rPr>
          <w:rFonts w:ascii="Verdana" w:hAnsi="Verdana" w:cs="Verdana"/>
          <w:i/>
          <w:iCs/>
          <w:sz w:val="16"/>
          <w:szCs w:val="16"/>
        </w:rPr>
        <w:t xml:space="preserve">/                                                                      </w:t>
      </w:r>
      <w:r w:rsidR="000F3782" w:rsidRPr="00297B39">
        <w:rPr>
          <w:rFonts w:ascii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iCs/>
        </w:rPr>
        <w:t>........................ , dnia .........</w:t>
      </w:r>
    </w:p>
    <w:p w:rsidR="000F3782" w:rsidRPr="00297B39" w:rsidRDefault="001D5719" w:rsidP="000F3782">
      <w:pPr>
        <w:pStyle w:val="pionowa"/>
        <w:suppressLineNumbers w:val="0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</w:r>
      <w:r>
        <w:rPr>
          <w:rFonts w:ascii="Verdana" w:hAnsi="Verdana" w:cs="Verdana"/>
          <w:i/>
          <w:iCs/>
          <w:sz w:val="16"/>
          <w:szCs w:val="16"/>
        </w:rPr>
        <w:tab/>
        <w:t>Miejscowość,                         data</w:t>
      </w:r>
    </w:p>
    <w:p w:rsidR="000F3782" w:rsidRPr="00297B39" w:rsidRDefault="003804B5" w:rsidP="000F3782">
      <w:pPr>
        <w:pStyle w:val="pionowa"/>
        <w:suppressLineNumbers w:val="0"/>
        <w:rPr>
          <w:rFonts w:ascii="Verdana" w:hAnsi="Verdana" w:cs="Verdana"/>
          <w:i/>
          <w:iCs/>
        </w:rPr>
      </w:pPr>
      <w:r w:rsidRPr="00297B39">
        <w:rPr>
          <w:rFonts w:ascii="Verdana" w:hAnsi="Verdana" w:cs="Verdana"/>
          <w:i/>
          <w:iCs/>
        </w:rPr>
        <w:t>...................................</w:t>
      </w:r>
      <w:r w:rsidR="000F3782" w:rsidRPr="00297B39">
        <w:rPr>
          <w:rFonts w:ascii="Verdana" w:hAnsi="Verdana" w:cs="Verdana"/>
          <w:i/>
          <w:iCs/>
        </w:rPr>
        <w:t xml:space="preserve">......................... </w:t>
      </w:r>
    </w:p>
    <w:p w:rsidR="000F3782" w:rsidRPr="00297B39" w:rsidRDefault="001D5719" w:rsidP="000F3782">
      <w:pPr>
        <w:spacing w:line="240" w:lineRule="auto"/>
        <w:ind w:right="-2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/</w:t>
      </w:r>
      <w:r w:rsidR="000F3782" w:rsidRPr="00297B39">
        <w:rPr>
          <w:rFonts w:ascii="Verdana" w:hAnsi="Verdana" w:cs="Verdana"/>
          <w:i/>
          <w:iCs/>
          <w:sz w:val="16"/>
          <w:szCs w:val="16"/>
        </w:rPr>
        <w:t>Adres wykonawcy</w:t>
      </w:r>
      <w:r>
        <w:rPr>
          <w:rFonts w:ascii="Verdana" w:hAnsi="Verdana" w:cs="Verdana"/>
          <w:i/>
          <w:iCs/>
          <w:sz w:val="16"/>
          <w:szCs w:val="16"/>
        </w:rPr>
        <w:t>/</w:t>
      </w:r>
    </w:p>
    <w:p w:rsidR="000F3782" w:rsidRDefault="001D5719" w:rsidP="000F3782">
      <w:pPr>
        <w:spacing w:line="240" w:lineRule="auto"/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/>
          <w:iCs/>
          <w:sz w:val="16"/>
          <w:szCs w:val="16"/>
        </w:rPr>
        <w:t>/</w:t>
      </w:r>
      <w:r w:rsidR="000F3782" w:rsidRPr="00297B39">
        <w:rPr>
          <w:rFonts w:ascii="Verdana" w:hAnsi="Verdana" w:cs="Verdana"/>
          <w:i/>
          <w:iCs/>
          <w:sz w:val="16"/>
          <w:szCs w:val="16"/>
        </w:rPr>
        <w:t>Województwo</w:t>
      </w:r>
      <w:r>
        <w:rPr>
          <w:rFonts w:ascii="Verdana" w:hAnsi="Verdana" w:cs="Verdana"/>
          <w:i/>
          <w:iCs/>
          <w:sz w:val="16"/>
          <w:szCs w:val="16"/>
        </w:rPr>
        <w:t>/</w:t>
      </w:r>
      <w:r w:rsidR="000F3782">
        <w:rPr>
          <w:rFonts w:ascii="Verdana" w:hAnsi="Verdana" w:cs="Verdana"/>
          <w:iCs/>
          <w:sz w:val="20"/>
        </w:rPr>
        <w:t xml:space="preserve"> ..........................................</w:t>
      </w:r>
    </w:p>
    <w:p w:rsidR="000F3782" w:rsidRDefault="001D5719" w:rsidP="003804B5">
      <w:pPr>
        <w:spacing w:after="0" w:line="240" w:lineRule="auto"/>
        <w:ind w:right="-2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Cs/>
          <w:sz w:val="20"/>
        </w:rPr>
        <w:t>/</w:t>
      </w:r>
      <w:r w:rsidR="000F3782">
        <w:rPr>
          <w:rFonts w:ascii="Verdana" w:hAnsi="Verdana" w:cs="Verdana"/>
          <w:iCs/>
          <w:sz w:val="20"/>
        </w:rPr>
        <w:t>PESEL</w:t>
      </w:r>
      <w:r>
        <w:rPr>
          <w:rFonts w:ascii="Verdana" w:hAnsi="Verdana" w:cs="Verdana"/>
          <w:iCs/>
          <w:sz w:val="20"/>
        </w:rPr>
        <w:t>/</w:t>
      </w:r>
      <w:r w:rsidR="000F3782">
        <w:rPr>
          <w:rFonts w:ascii="Verdana" w:hAnsi="Verdana" w:cs="Verdana"/>
          <w:iCs/>
          <w:sz w:val="20"/>
        </w:rPr>
        <w:t xml:space="preserve"> .................................................</w:t>
      </w:r>
    </w:p>
    <w:p w:rsidR="000F3782" w:rsidRDefault="000F3782" w:rsidP="003804B5">
      <w:pPr>
        <w:spacing w:after="0" w:line="240" w:lineRule="auto"/>
        <w:ind w:right="-2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dotyczy wykonawców wpisanych do CEIDG RP</w:t>
      </w:r>
    </w:p>
    <w:p w:rsidR="000F3782" w:rsidRDefault="000F3782" w:rsidP="000F3782">
      <w:pPr>
        <w:spacing w:line="240" w:lineRule="auto"/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/>
          <w:iCs/>
          <w:sz w:val="16"/>
          <w:szCs w:val="16"/>
        </w:rPr>
        <w:t>oraz wykonawców będących osobami fizycznymi</w:t>
      </w:r>
    </w:p>
    <w:p w:rsidR="000F3782" w:rsidRPr="000F3782" w:rsidRDefault="000F3782" w:rsidP="000F3782">
      <w:pPr>
        <w:spacing w:line="240" w:lineRule="auto"/>
        <w:ind w:right="-2"/>
        <w:rPr>
          <w:rFonts w:ascii="Verdana" w:hAnsi="Verdana" w:cs="Verdana"/>
          <w:iCs/>
          <w:sz w:val="20"/>
        </w:rPr>
      </w:pPr>
      <w:r>
        <w:rPr>
          <w:rFonts w:ascii="Verdana" w:hAnsi="Verdana" w:cs="Verdana"/>
          <w:iCs/>
          <w:sz w:val="20"/>
        </w:rPr>
        <w:t>NIP: ....................................................</w:t>
      </w:r>
    </w:p>
    <w:p w:rsidR="000F3782" w:rsidRDefault="000F3782" w:rsidP="003804B5">
      <w:pPr>
        <w:spacing w:after="0" w:line="240" w:lineRule="auto"/>
        <w:ind w:right="-2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sz w:val="20"/>
        </w:rPr>
        <w:t>...........................................................</w:t>
      </w:r>
    </w:p>
    <w:p w:rsidR="000F3782" w:rsidRDefault="000F3782" w:rsidP="000F3782">
      <w:pPr>
        <w:spacing w:line="240" w:lineRule="auto"/>
        <w:ind w:right="565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i/>
          <w:sz w:val="16"/>
        </w:rPr>
        <w:t>numer telefonu i faksu wykonawcy wraz z numerem kierunkowym</w:t>
      </w:r>
    </w:p>
    <w:p w:rsidR="000F3782" w:rsidRDefault="000F3782" w:rsidP="003804B5">
      <w:pPr>
        <w:spacing w:after="0" w:line="240" w:lineRule="auto"/>
        <w:ind w:right="-2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sz w:val="20"/>
        </w:rPr>
        <w:t>...........................................................</w:t>
      </w:r>
    </w:p>
    <w:p w:rsidR="000F3782" w:rsidRDefault="000F3782" w:rsidP="00FE2B6F">
      <w:pPr>
        <w:pStyle w:val="Stopka"/>
        <w:rPr>
          <w:rFonts w:ascii="Verdana" w:hAnsi="Verdana" w:cs="Verdana"/>
          <w:i/>
          <w:sz w:val="16"/>
        </w:rPr>
      </w:pPr>
      <w:r>
        <w:rPr>
          <w:rFonts w:ascii="Verdana" w:hAnsi="Verdana" w:cs="Verdana"/>
          <w:i/>
          <w:sz w:val="16"/>
        </w:rPr>
        <w:t>adres e-mail wykonawcy</w:t>
      </w:r>
    </w:p>
    <w:p w:rsidR="00FE2B6F" w:rsidRPr="00FE2B6F" w:rsidRDefault="000F3782" w:rsidP="00FE2B6F">
      <w:pPr>
        <w:ind w:left="439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04B5">
        <w:rPr>
          <w:rFonts w:ascii="Times New Roman" w:hAnsi="Times New Roman" w:cs="Times New Roman"/>
          <w:b/>
          <w:sz w:val="32"/>
          <w:szCs w:val="24"/>
        </w:rPr>
        <w:t xml:space="preserve">Ochotnicza Straż Pożarna </w:t>
      </w:r>
      <w:r w:rsidR="003804B5">
        <w:rPr>
          <w:rFonts w:ascii="Times New Roman" w:hAnsi="Times New Roman" w:cs="Times New Roman"/>
          <w:b/>
          <w:sz w:val="32"/>
          <w:szCs w:val="24"/>
        </w:rPr>
        <w:br/>
      </w:r>
      <w:r w:rsidRPr="003804B5">
        <w:rPr>
          <w:rFonts w:ascii="Times New Roman" w:hAnsi="Times New Roman" w:cs="Times New Roman"/>
          <w:b/>
          <w:sz w:val="32"/>
          <w:szCs w:val="24"/>
        </w:rPr>
        <w:t xml:space="preserve">w </w:t>
      </w:r>
      <w:r w:rsidR="003804B5" w:rsidRPr="003804B5">
        <w:rPr>
          <w:rFonts w:ascii="Times New Roman" w:hAnsi="Times New Roman" w:cs="Times New Roman"/>
          <w:b/>
          <w:sz w:val="32"/>
          <w:szCs w:val="24"/>
        </w:rPr>
        <w:t>Rudzie</w:t>
      </w:r>
    </w:p>
    <w:p w:rsidR="00FD28BB" w:rsidRPr="003804B5" w:rsidRDefault="001E1745" w:rsidP="00FD28BB">
      <w:pPr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Lucida Sans Unicode" w:hAnsi="Times New Roman" w:cs="Times New Roman"/>
          <w:b/>
          <w:sz w:val="32"/>
          <w:szCs w:val="20"/>
          <w:lang w:eastAsia="ar-SA"/>
        </w:rPr>
        <w:t xml:space="preserve">FORMULARZ </w:t>
      </w:r>
      <w:r w:rsidR="00FD28BB" w:rsidRPr="003804B5">
        <w:rPr>
          <w:rFonts w:ascii="Times New Roman" w:eastAsia="Lucida Sans Unicode" w:hAnsi="Times New Roman" w:cs="Times New Roman"/>
          <w:b/>
          <w:sz w:val="32"/>
          <w:szCs w:val="20"/>
          <w:lang w:eastAsia="ar-SA"/>
        </w:rPr>
        <w:t>OFERT</w:t>
      </w:r>
      <w:r>
        <w:rPr>
          <w:rFonts w:ascii="Times New Roman" w:eastAsia="Lucida Sans Unicode" w:hAnsi="Times New Roman" w:cs="Times New Roman"/>
          <w:b/>
          <w:sz w:val="32"/>
          <w:szCs w:val="20"/>
          <w:lang w:eastAsia="ar-SA"/>
        </w:rPr>
        <w:t>Y</w:t>
      </w:r>
    </w:p>
    <w:p w:rsidR="00FD28BB" w:rsidRPr="003804B5" w:rsidRDefault="00FD28BB" w:rsidP="003804B5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04B5">
        <w:rPr>
          <w:rFonts w:ascii="Times New Roman" w:eastAsia="Lucida Sans Unicode" w:hAnsi="Times New Roman" w:cs="Times New Roman"/>
          <w:sz w:val="24"/>
          <w:szCs w:val="24"/>
          <w:lang w:eastAsia="ar-SA"/>
        </w:rPr>
        <w:t>W odpowiedzi na ogłoszenie o przetargu nieograniczonym pn.:</w:t>
      </w:r>
      <w:r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013921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Dostawa</w:t>
      </w:r>
      <w:r w:rsidR="00DD0E3A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lekkiego samochodu </w:t>
      </w:r>
      <w:r w:rsid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pożarniczego, </w:t>
      </w:r>
      <w:r w:rsidR="00DD0E3A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ratowniczo–</w:t>
      </w:r>
      <w:r w:rsid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</w:t>
      </w:r>
      <w:r w:rsidR="00DD0E3A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aśniczego</w:t>
      </w:r>
      <w:r w:rsidR="00171FB7" w:rsidRPr="00171FB7">
        <w:t xml:space="preserve"> </w:t>
      </w:r>
      <w:r w:rsidR="00171FB7" w:rsidRPr="00171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dla Ochotniczej Straży Pożarnej w Rudzie</w:t>
      </w:r>
      <w:r w:rsid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</w:p>
    <w:p w:rsidR="00FD28BB" w:rsidRPr="003804B5" w:rsidRDefault="008C6797" w:rsidP="00CF4735">
      <w:pPr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W imieniu W</w:t>
      </w:r>
      <w:r w:rsidR="00FD28BB" w:rsidRPr="003804B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ykonawcy</w:t>
      </w:r>
      <w:r w:rsidR="000F3782" w:rsidRPr="003804B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/Wykonawców </w:t>
      </w:r>
      <w:r w:rsidR="00FD28BB" w:rsidRPr="003804B5">
        <w:rPr>
          <w:rFonts w:ascii="Times New Roman" w:eastAsia="Lucida Sans Unicode" w:hAnsi="Times New Roman" w:cs="Times New Roman"/>
          <w:sz w:val="24"/>
          <w:szCs w:val="24"/>
          <w:lang w:eastAsia="ar-SA"/>
        </w:rPr>
        <w:t>oświadczam, co następuje:</w:t>
      </w:r>
    </w:p>
    <w:p w:rsidR="00FD28BB" w:rsidRPr="003804B5" w:rsidRDefault="00FD28BB" w:rsidP="00CF4735">
      <w:pPr>
        <w:numPr>
          <w:ilvl w:val="2"/>
          <w:numId w:val="1"/>
        </w:numPr>
        <w:tabs>
          <w:tab w:val="num" w:pos="426"/>
        </w:tabs>
        <w:suppressAutoHyphens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</w:t>
      </w:r>
      <w:r w:rsidR="000F3782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0E7224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dostarczenie przedmiotu zamówienia za wynagrodzeniem w kwocie: </w:t>
      </w:r>
      <w:r w:rsidRP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CF4735" w:rsidRP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 w:rsidRP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</w:t>
      </w:r>
      <w:r w:rsidR="00CF4735" w:rsidRP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netto 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………………………..………………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….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Do w/w kwoty doliczony zostanie należny podatek VAT wg stawki 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…. % tj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</w:t>
      </w:r>
      <w:r w:rsidR="00CF4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</w:t>
      </w:r>
      <w:r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 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. Łączne wynagrodzenie za wykonanie całego przedmiotu umowy wyniesie: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 brutto 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</w:t>
      </w:r>
      <w:r w:rsidR="00CF47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…………………………………..)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D28BB" w:rsidRPr="003804B5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Lucida Sans Unicode" w:hAnsi="Times New Roman" w:cs="Times New Roman"/>
          <w:sz w:val="24"/>
          <w:szCs w:val="24"/>
          <w:lang w:eastAsia="ar-SA"/>
        </w:rPr>
        <w:t>Całość zamówienie wykonamy w terminie wymaganym przez Zamawiającego tj.</w:t>
      </w:r>
      <w:r w:rsidR="00CF4735">
        <w:rPr>
          <w:rFonts w:ascii="Times New Roman" w:eastAsia="Lucida Sans Unicode" w:hAnsi="Times New Roman" w:cs="Times New Roman"/>
          <w:sz w:val="24"/>
          <w:szCs w:val="24"/>
          <w:lang w:eastAsia="ar-SA"/>
        </w:rPr>
        <w:t> </w:t>
      </w:r>
      <w:r w:rsidR="00C24D7F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15</w:t>
      </w:r>
      <w:r w:rsidR="00CF4735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.</w:t>
      </w:r>
      <w:r w:rsidR="00C24D7F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09</w:t>
      </w:r>
      <w:r w:rsidR="00CF4735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.</w:t>
      </w:r>
      <w:r w:rsidR="00C029D7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20</w:t>
      </w:r>
      <w:r w:rsidR="00CF4735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20 </w:t>
      </w:r>
      <w:r w:rsidR="00C029D7" w:rsidRPr="00C24D7F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r.</w:t>
      </w:r>
    </w:p>
    <w:p w:rsidR="00FD28BB" w:rsidRPr="003804B5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Oświadczam/Oświadczamy, że określone w pkt. 1 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</w:t>
      </w:r>
      <w:r w:rsid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1 niniejszego paragrafu.</w:t>
      </w:r>
    </w:p>
    <w:p w:rsidR="00FD28BB" w:rsidRPr="003804B5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90125A" w:rsidRPr="003804B5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Oświadczam/Oświadczamy</w:t>
      </w:r>
      <w:r w:rsidR="0090125A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</w:t>
      </w:r>
      <w:r w:rsidR="0090125A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udzielimy </w:t>
      </w:r>
      <w:r w:rsidR="002B3895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gwarancji jakości i rękojmi:</w:t>
      </w:r>
    </w:p>
    <w:p w:rsidR="00FD28BB" w:rsidRPr="00FE2B6F" w:rsidRDefault="0090125A" w:rsidP="00FE2B6F">
      <w:pPr>
        <w:pStyle w:val="Akapitzlist"/>
        <w:widowControl w:val="0"/>
        <w:numPr>
          <w:ilvl w:val="0"/>
          <w:numId w:val="20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podwozie samochodu</w:t>
      </w:r>
      <w:r w:rsidR="00FD28BB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</w:t>
      </w:r>
      <w:r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28BB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3895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miesięcy </w:t>
      </w:r>
      <w:r w:rsidR="00FD28BB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(nie mniej niż 2</w:t>
      </w:r>
      <w:r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4 m-ce</w:t>
      </w:r>
      <w:r w:rsidR="00FD28BB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B3895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;.</w:t>
      </w:r>
    </w:p>
    <w:p w:rsidR="002B3895" w:rsidRPr="00FE2B6F" w:rsidRDefault="002B3895" w:rsidP="00FE2B6F">
      <w:pPr>
        <w:pStyle w:val="Akapitzlist"/>
        <w:widowControl w:val="0"/>
        <w:numPr>
          <w:ilvl w:val="0"/>
          <w:numId w:val="20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na nadwozie pożarnicze …………. miesięcy (nie mniej niż 24 m-ce);</w:t>
      </w:r>
    </w:p>
    <w:p w:rsidR="002B3895" w:rsidRPr="00FE2B6F" w:rsidRDefault="002B3895" w:rsidP="00FE2B6F">
      <w:pPr>
        <w:pStyle w:val="Akapitzlist"/>
        <w:widowControl w:val="0"/>
        <w:numPr>
          <w:ilvl w:val="0"/>
          <w:numId w:val="20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2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zabudowę pożarniczą …………miesięcy</w:t>
      </w:r>
      <w:r w:rsidR="00360966" w:rsidRPr="00FE2B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(nie mniej niż 24 m-ce</w:t>
      </w:r>
      <w:r w:rsidR="00360966" w:rsidRP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360966" w:rsidRPr="00FE2B6F" w:rsidRDefault="00360966" w:rsidP="0090125A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</w:pPr>
      <w:r w:rsidRP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B90032" w:rsidRPr="00FE2B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*</w:t>
      </w:r>
      <w:r w:rsidRP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 – kryterium dodatkowe</w:t>
      </w:r>
      <w:r w:rsidR="006A5058" w:rsidRPr="00FE2B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</w:t>
      </w:r>
      <w:r w:rsidRP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SIWZ</w:t>
      </w:r>
      <w:r w:rsidR="006A5058" w:rsidRP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Rozdz. XIII p</w:t>
      </w:r>
      <w:r w:rsidR="006A5058" w:rsidRP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kt </w:t>
      </w:r>
      <w:r w:rsid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 ppkt c.)</w:t>
      </w:r>
      <w:r w:rsidRPr="00FE2B6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FD28BB" w:rsidRPr="003804B5" w:rsidRDefault="00FD28BB" w:rsidP="008A5A01">
      <w:pPr>
        <w:widowControl w:val="0"/>
        <w:numPr>
          <w:ilvl w:val="0"/>
          <w:numId w:val="1"/>
        </w:numPr>
        <w:tabs>
          <w:tab w:val="num" w:pos="42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09" w:right="-2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Oświadczam/Oświadczamy, że nie należymy/należymy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Symbol" w:char="F02A"/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grupy kapitałowej w rozumieniu ustawy P</w:t>
      </w:r>
      <w:r w:rsidR="00FE2B6F">
        <w:rPr>
          <w:rFonts w:ascii="Times New Roman" w:eastAsia="Times New Roman" w:hAnsi="Times New Roman" w:cs="Times New Roman"/>
          <w:sz w:val="24"/>
          <w:szCs w:val="24"/>
          <w:lang w:eastAsia="ar-SA"/>
        </w:rPr>
        <w:t>ZP,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złożenie niniejszej oferty nie stanowi czynu nieuczciwej konkurencji.</w:t>
      </w:r>
    </w:p>
    <w:p w:rsidR="00FD28BB" w:rsidRDefault="00FD28BB" w:rsidP="008A5A01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709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Zapoznałem/zapoznaliśmy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7D3D66" w:rsidRPr="007D3D66" w:rsidRDefault="00592F4D" w:rsidP="007D3D6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Z</w:t>
      </w:r>
      <w:r w:rsidR="007D3D66" w:rsidRPr="007D3D66"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obowiązujemy się do realizacji przedmiotu zamówienia zgodnie z wymaganiami określonymi w specyfikacji istotnych warunków zamówienia, oferując samochód:</w:t>
      </w:r>
    </w:p>
    <w:p w:rsidR="007D3D66" w:rsidRPr="00592F4D" w:rsidRDefault="007D3D66" w:rsidP="00592F4D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>marki:</w:t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</w:t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...................................................................</w:t>
      </w:r>
    </w:p>
    <w:p w:rsidR="007D3D66" w:rsidRPr="00592F4D" w:rsidRDefault="007D3D66" w:rsidP="00592F4D">
      <w:pPr>
        <w:pStyle w:val="Akapitzlist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>typ / model / wersja:</w:t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...................................................................</w:t>
      </w:r>
    </w:p>
    <w:p w:rsidR="007D3D66" w:rsidRPr="00592F4D" w:rsidRDefault="007D3D66" w:rsidP="00592F4D">
      <w:pPr>
        <w:pStyle w:val="Akapitzlist"/>
        <w:numPr>
          <w:ilvl w:val="0"/>
          <w:numId w:val="25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>rok produkcji:</w:t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 xml:space="preserve"> </w:t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</w:r>
      <w:r w:rsidRPr="00592F4D">
        <w:rPr>
          <w:rFonts w:ascii="Times New Roman" w:eastAsia="Lucida Sans Unicode" w:hAnsi="Times New Roman" w:cs="Times New Roman"/>
          <w:sz w:val="24"/>
          <w:szCs w:val="24"/>
          <w:lang w:eastAsia="ar-SA"/>
        </w:rPr>
        <w:tab/>
        <w:t>...................................................................</w:t>
      </w:r>
    </w:p>
    <w:p w:rsidR="00FD28BB" w:rsidRPr="003804B5" w:rsidRDefault="00FD28BB" w:rsidP="008614BD">
      <w:pPr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709" w:hanging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Lucida Sans Unicode" w:hAnsi="Times New Roman" w:cs="Times New Roman"/>
          <w:sz w:val="24"/>
          <w:szCs w:val="24"/>
          <w:lang w:eastAsia="ar-SA"/>
        </w:rPr>
        <w:t>Proponowany przez nas pojazd posiada</w:t>
      </w:r>
      <w:r w:rsidR="00CA0198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Pr="003804B5">
        <w:rPr>
          <w:rFonts w:ascii="Times New Roman" w:eastAsia="Lucida Sans Unicode" w:hAnsi="Times New Roman" w:cs="Times New Roman"/>
          <w:sz w:val="24"/>
          <w:szCs w:val="24"/>
          <w:lang w:eastAsia="ar-SA"/>
        </w:rPr>
        <w:t>:</w:t>
      </w:r>
    </w:p>
    <w:p w:rsidR="00FD28BB" w:rsidRPr="003804B5" w:rsidRDefault="00FE2B6F" w:rsidP="008614BD">
      <w:pPr>
        <w:numPr>
          <w:ilvl w:val="0"/>
          <w:numId w:val="2"/>
        </w:numPr>
        <w:suppressAutoHyphens/>
        <w:spacing w:after="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2B6F">
        <w:rPr>
          <w:rFonts w:ascii="Times New Roman" w:hAnsi="Times New Roman" w:cs="Times New Roman"/>
          <w:b/>
          <w:sz w:val="24"/>
          <w:szCs w:val="24"/>
        </w:rPr>
        <w:t xml:space="preserve">Wysokość samochodu </w:t>
      </w:r>
      <w:r w:rsidR="00CA0198" w:rsidRPr="003804B5">
        <w:rPr>
          <w:rFonts w:ascii="Times New Roman" w:hAnsi="Times New Roman" w:cs="Times New Roman"/>
          <w:b/>
          <w:sz w:val="24"/>
          <w:szCs w:val="24"/>
        </w:rPr>
        <w:t xml:space="preserve">……………………… </w:t>
      </w:r>
      <w:r w:rsidR="001D638C" w:rsidRPr="003804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mm</w:t>
      </w:r>
      <w:r w:rsidR="002C68D6" w:rsidRPr="00380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650">
        <w:rPr>
          <w:rFonts w:ascii="Times New Roman" w:hAnsi="Times New Roman" w:cs="Times New Roman"/>
          <w:b/>
          <w:sz w:val="24"/>
          <w:szCs w:val="24"/>
        </w:rPr>
        <w:t>(max</w:t>
      </w:r>
      <w:r w:rsidR="00E66FDF" w:rsidRPr="003804B5">
        <w:rPr>
          <w:rFonts w:ascii="Times New Roman" w:hAnsi="Times New Roman" w:cs="Times New Roman"/>
          <w:b/>
          <w:sz w:val="24"/>
          <w:szCs w:val="24"/>
        </w:rPr>
        <w:t>.</w:t>
      </w:r>
      <w:r w:rsidR="00CA0198" w:rsidRPr="00380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65C">
        <w:rPr>
          <w:rFonts w:ascii="Times New Roman" w:hAnsi="Times New Roman" w:cs="Times New Roman"/>
          <w:b/>
          <w:sz w:val="24"/>
          <w:szCs w:val="24"/>
        </w:rPr>
        <w:t>2</w:t>
      </w:r>
      <w:r w:rsidR="00A819CC">
        <w:rPr>
          <w:rFonts w:ascii="Times New Roman" w:hAnsi="Times New Roman" w:cs="Times New Roman"/>
          <w:b/>
          <w:sz w:val="24"/>
          <w:szCs w:val="24"/>
        </w:rPr>
        <w:t>5</w:t>
      </w:r>
      <w:r w:rsidR="0043565C">
        <w:rPr>
          <w:rFonts w:ascii="Times New Roman" w:hAnsi="Times New Roman" w:cs="Times New Roman"/>
          <w:b/>
          <w:sz w:val="24"/>
          <w:szCs w:val="24"/>
        </w:rPr>
        <w:t>50</w:t>
      </w:r>
      <w:r w:rsidR="006C69E9">
        <w:rPr>
          <w:rFonts w:ascii="Times New Roman" w:hAnsi="Times New Roman" w:cs="Times New Roman"/>
          <w:b/>
          <w:sz w:val="24"/>
          <w:szCs w:val="24"/>
        </w:rPr>
        <w:t xml:space="preserve"> mm</w:t>
      </w:r>
      <w:r w:rsidR="00CA0198" w:rsidRPr="003804B5">
        <w:rPr>
          <w:rFonts w:ascii="Times New Roman" w:hAnsi="Times New Roman" w:cs="Times New Roman"/>
          <w:b/>
          <w:sz w:val="24"/>
          <w:szCs w:val="24"/>
        </w:rPr>
        <w:t>)</w:t>
      </w:r>
      <w:r w:rsidR="00E66FDF" w:rsidRPr="003804B5">
        <w:rPr>
          <w:rFonts w:ascii="Times New Roman" w:hAnsi="Times New Roman" w:cs="Times New Roman"/>
          <w:b/>
          <w:sz w:val="24"/>
          <w:szCs w:val="24"/>
        </w:rPr>
        <w:t>,</w:t>
      </w:r>
      <w:r w:rsidR="001D638C" w:rsidRPr="003804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2E8D" w:rsidRPr="003804B5" w:rsidRDefault="008614BD" w:rsidP="008614BD">
      <w:pPr>
        <w:numPr>
          <w:ilvl w:val="0"/>
          <w:numId w:val="2"/>
        </w:numPr>
        <w:tabs>
          <w:tab w:val="num" w:pos="426"/>
        </w:tabs>
        <w:suppressAutoHyphens/>
        <w:spacing w:after="0" w:line="360" w:lineRule="auto"/>
        <w:ind w:left="993" w:hanging="283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r w:rsidR="001D638C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oc silnika</w:t>
      </w:r>
      <w:r w:rsidR="00E62E8D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…………………………………………... KM</w:t>
      </w:r>
      <w:r w:rsidR="001D638C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C68D6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(min</w:t>
      </w:r>
      <w:r w:rsidR="00E66FDF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2C68D6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  <w:r w:rsidR="00171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2C68D6" w:rsidRPr="003804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KM)</w:t>
      </w:r>
    </w:p>
    <w:p w:rsidR="002C68D6" w:rsidRDefault="002C68D6" w:rsidP="009B1DC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614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</w:t>
      </w:r>
      <w:r w:rsidR="00B90032" w:rsidRPr="008614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*</w:t>
      </w:r>
      <w:r w:rsidRPr="008614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Uwaga– kryterium dodatkowe</w:t>
      </w:r>
      <w:r w:rsidRPr="008614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-</w:t>
      </w:r>
      <w:r w:rsidRPr="008614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8614BD" w:rsidRPr="008614B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SIWZ Rozdz. XIII pkt 2 ppkt b.)</w:t>
      </w:r>
    </w:p>
    <w:p w:rsidR="00580243" w:rsidRPr="003804B5" w:rsidRDefault="008C6797" w:rsidP="008A5A01">
      <w:pPr>
        <w:numPr>
          <w:ilvl w:val="0"/>
          <w:numId w:val="1"/>
        </w:numPr>
        <w:tabs>
          <w:tab w:val="num" w:pos="426"/>
          <w:tab w:val="left" w:pos="16756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FD28BB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świadczamy, że wybór oferty nie będzie prowadzić do powstania u Zamawiającego obowiązku podatkowego zgodnie z przepisami o podatku od towarów i usług.**</w:t>
      </w:r>
      <w:r w:rsidR="00B90032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</w:p>
    <w:p w:rsidR="00580243" w:rsidRPr="003804B5" w:rsidRDefault="00580243" w:rsidP="008A5A01">
      <w:pPr>
        <w:numPr>
          <w:ilvl w:val="0"/>
          <w:numId w:val="1"/>
        </w:numPr>
        <w:tabs>
          <w:tab w:val="num" w:pos="426"/>
          <w:tab w:val="left" w:pos="16756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04B5">
        <w:rPr>
          <w:rFonts w:ascii="Times New Roman" w:hAnsi="Times New Roman" w:cs="Times New Roman"/>
          <w:b/>
          <w:sz w:val="24"/>
          <w:szCs w:val="24"/>
        </w:rPr>
        <w:t>Termin wykonania zamówienia oraz warunki płatności –</w:t>
      </w:r>
      <w:r w:rsidR="002C109A" w:rsidRPr="003804B5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9B1DC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C6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F04" w:rsidRPr="003804B5">
        <w:rPr>
          <w:rFonts w:ascii="Times New Roman" w:hAnsi="Times New Roman" w:cs="Times New Roman"/>
          <w:b/>
          <w:sz w:val="24"/>
          <w:szCs w:val="24"/>
        </w:rPr>
        <w:t>(</w:t>
      </w:r>
      <w:r w:rsidR="00144F04" w:rsidRPr="003804B5">
        <w:rPr>
          <w:rFonts w:ascii="Times New Roman" w:hAnsi="Times New Roman" w:cs="Times New Roman"/>
          <w:sz w:val="24"/>
          <w:szCs w:val="24"/>
        </w:rPr>
        <w:t xml:space="preserve">minimalne </w:t>
      </w:r>
      <w:r w:rsidRPr="003804B5">
        <w:rPr>
          <w:rFonts w:ascii="Times New Roman" w:hAnsi="Times New Roman" w:cs="Times New Roman"/>
          <w:sz w:val="24"/>
          <w:szCs w:val="24"/>
        </w:rPr>
        <w:t>zgodne z zapisami przedstawionymi w specyfikacji istotnych warunków zamówienia</w:t>
      </w:r>
      <w:r w:rsidR="00144F04" w:rsidRPr="003804B5">
        <w:rPr>
          <w:rFonts w:ascii="Times New Roman" w:hAnsi="Times New Roman" w:cs="Times New Roman"/>
          <w:sz w:val="24"/>
          <w:szCs w:val="24"/>
        </w:rPr>
        <w:t>)</w:t>
      </w:r>
      <w:r w:rsidRPr="003804B5">
        <w:rPr>
          <w:rFonts w:ascii="Times New Roman" w:hAnsi="Times New Roman" w:cs="Times New Roman"/>
          <w:sz w:val="24"/>
          <w:szCs w:val="24"/>
        </w:rPr>
        <w:t>.</w:t>
      </w:r>
    </w:p>
    <w:p w:rsidR="00B90032" w:rsidRPr="00B90032" w:rsidRDefault="00580243" w:rsidP="00F50E25">
      <w:pPr>
        <w:numPr>
          <w:ilvl w:val="0"/>
          <w:numId w:val="1"/>
        </w:numPr>
        <w:tabs>
          <w:tab w:val="left" w:pos="-31680"/>
          <w:tab w:val="num" w:pos="426"/>
          <w:tab w:val="left" w:pos="851"/>
          <w:tab w:val="left" w:pos="16756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90032">
        <w:rPr>
          <w:rFonts w:ascii="Times New Roman" w:hAnsi="Times New Roman" w:cs="Times New Roman"/>
          <w:sz w:val="24"/>
          <w:szCs w:val="24"/>
        </w:rPr>
        <w:t>Zgodnie z art. 36b ust. 1 ustawy Prawo zamówień publicznych, informujemy, że</w:t>
      </w:r>
      <w:r w:rsidR="00052523" w:rsidRPr="00B90032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B90032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B90032">
        <w:rPr>
          <w:rFonts w:ascii="Times New Roman" w:hAnsi="Times New Roman" w:cs="Times New Roman"/>
          <w:sz w:val="24"/>
          <w:szCs w:val="24"/>
        </w:rPr>
        <w:t>:</w:t>
      </w:r>
      <w:r w:rsidRPr="00B90032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</w:p>
    <w:p w:rsidR="00580243" w:rsidRPr="00B90032" w:rsidRDefault="00580243" w:rsidP="00B90032">
      <w:pPr>
        <w:pStyle w:val="Akapitzlist"/>
        <w:numPr>
          <w:ilvl w:val="0"/>
          <w:numId w:val="21"/>
        </w:numPr>
        <w:tabs>
          <w:tab w:val="left" w:pos="167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32">
        <w:rPr>
          <w:rFonts w:ascii="Times New Roman" w:eastAsia="TimesNewRomanPSMT" w:hAnsi="Times New Roman" w:cs="Times New Roman"/>
          <w:b/>
          <w:sz w:val="24"/>
          <w:szCs w:val="24"/>
        </w:rPr>
        <w:t>zamierzamy powierzyć podwykonawcom wykonanie następujących części  zamówienia</w:t>
      </w:r>
      <w:r w:rsidRPr="00B90032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B90032" w:rsidRPr="00B9003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90032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B90032">
        <w:rPr>
          <w:rFonts w:ascii="Times New Roman" w:eastAsia="TimesNewRomanPSMT" w:hAnsi="Times New Roman" w:cs="Times New Roman"/>
          <w:sz w:val="24"/>
          <w:szCs w:val="24"/>
        </w:rPr>
        <w:t xml:space="preserve">części dotyczącej </w:t>
      </w:r>
      <w:r w:rsidRPr="00B90032">
        <w:rPr>
          <w:rFonts w:ascii="Times New Roman" w:hAnsi="Times New Roman" w:cs="Times New Roman"/>
          <w:sz w:val="24"/>
          <w:szCs w:val="24"/>
        </w:rPr>
        <w:t>....</w:t>
      </w:r>
      <w:r w:rsidR="00B90032" w:rsidRPr="00B90032">
        <w:rPr>
          <w:rFonts w:ascii="Times New Roman" w:hAnsi="Times New Roman" w:cs="Times New Roman"/>
          <w:sz w:val="24"/>
          <w:szCs w:val="24"/>
        </w:rPr>
        <w:t>..................</w:t>
      </w:r>
      <w:r w:rsidRPr="00B90032">
        <w:rPr>
          <w:rFonts w:ascii="Times New Roman" w:hAnsi="Times New Roman" w:cs="Times New Roman"/>
          <w:sz w:val="24"/>
          <w:szCs w:val="24"/>
        </w:rPr>
        <w:t>...................... firmie …..........</w:t>
      </w:r>
      <w:r w:rsidR="00B90032" w:rsidRPr="00B9003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B90032">
        <w:rPr>
          <w:rFonts w:ascii="Times New Roman" w:hAnsi="Times New Roman" w:cs="Times New Roman"/>
          <w:sz w:val="24"/>
          <w:szCs w:val="24"/>
        </w:rPr>
        <w:t>..... z siedzibą</w:t>
      </w:r>
      <w:r w:rsidR="008C6797" w:rsidRPr="00B90032">
        <w:rPr>
          <w:rFonts w:ascii="Times New Roman" w:hAnsi="Times New Roman" w:cs="Times New Roman"/>
          <w:sz w:val="24"/>
          <w:szCs w:val="24"/>
        </w:rPr>
        <w:t xml:space="preserve">  </w:t>
      </w:r>
      <w:r w:rsidRPr="00B90032">
        <w:rPr>
          <w:rFonts w:ascii="Times New Roman" w:hAnsi="Times New Roman" w:cs="Times New Roman"/>
          <w:sz w:val="24"/>
          <w:szCs w:val="24"/>
        </w:rPr>
        <w:t xml:space="preserve">  w …........</w:t>
      </w:r>
      <w:r w:rsidR="00B90032" w:rsidRPr="00B90032">
        <w:rPr>
          <w:rFonts w:ascii="Times New Roman" w:hAnsi="Times New Roman" w:cs="Times New Roman"/>
          <w:sz w:val="24"/>
          <w:szCs w:val="24"/>
        </w:rPr>
        <w:t>...........................</w:t>
      </w:r>
      <w:r w:rsidRPr="00B90032">
        <w:rPr>
          <w:rFonts w:ascii="Times New Roman" w:hAnsi="Times New Roman" w:cs="Times New Roman"/>
          <w:sz w:val="24"/>
          <w:szCs w:val="24"/>
        </w:rPr>
        <w:t>...........</w:t>
      </w:r>
    </w:p>
    <w:p w:rsidR="00580243" w:rsidRPr="003804B5" w:rsidRDefault="00580243" w:rsidP="008A5A01">
      <w:pPr>
        <w:pStyle w:val="1"/>
        <w:tabs>
          <w:tab w:val="left" w:pos="-31680"/>
          <w:tab w:val="num" w:pos="426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color w:val="auto"/>
          <w:sz w:val="24"/>
          <w:szCs w:val="24"/>
        </w:rPr>
      </w:pPr>
      <w:r w:rsidRPr="003804B5">
        <w:rPr>
          <w:rFonts w:ascii="Times New Roman" w:hAnsi="Times New Roman" w:cs="Times New Roman"/>
          <w:color w:val="auto"/>
          <w:sz w:val="24"/>
          <w:szCs w:val="24"/>
        </w:rPr>
        <w:tab/>
        <w:t>Wartość brutto części zamówienia powierzona podwykonawcy wynosi</w:t>
      </w:r>
      <w:r w:rsidR="00144F04" w:rsidRPr="003804B5">
        <w:rPr>
          <w:rFonts w:ascii="Times New Roman" w:hAnsi="Times New Roman" w:cs="Times New Roman"/>
          <w:color w:val="auto"/>
          <w:sz w:val="24"/>
          <w:szCs w:val="24"/>
        </w:rPr>
        <w:t xml:space="preserve"> :…</w:t>
      </w:r>
      <w:r w:rsidR="00B90032">
        <w:rPr>
          <w:rFonts w:ascii="Times New Roman" w:hAnsi="Times New Roman" w:cs="Times New Roman"/>
          <w:color w:val="auto"/>
          <w:sz w:val="24"/>
          <w:szCs w:val="24"/>
        </w:rPr>
        <w:t>….</w:t>
      </w:r>
      <w:r w:rsidR="00144F04" w:rsidRPr="003804B5">
        <w:rPr>
          <w:rFonts w:ascii="Times New Roman" w:hAnsi="Times New Roman" w:cs="Times New Roman"/>
          <w:color w:val="auto"/>
          <w:sz w:val="24"/>
          <w:szCs w:val="24"/>
        </w:rPr>
        <w:t xml:space="preserve">…………… </w:t>
      </w:r>
      <w:r w:rsidRPr="003804B5">
        <w:rPr>
          <w:rFonts w:ascii="Times New Roman" w:hAnsi="Times New Roman" w:cs="Times New Roman"/>
          <w:color w:val="auto"/>
          <w:sz w:val="24"/>
          <w:szCs w:val="24"/>
        </w:rPr>
        <w:t>zł lub stanowi ………………………% wartości całego zamówienia</w:t>
      </w:r>
    </w:p>
    <w:p w:rsidR="00580243" w:rsidRPr="003804B5" w:rsidRDefault="00580243" w:rsidP="00B90032">
      <w:pPr>
        <w:pStyle w:val="NormalnyWeb"/>
        <w:numPr>
          <w:ilvl w:val="0"/>
          <w:numId w:val="21"/>
        </w:numPr>
        <w:tabs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before="0" w:after="0"/>
        <w:jc w:val="both"/>
        <w:rPr>
          <w:rFonts w:ascii="Times New Roman" w:hAnsi="Times New Roman" w:cs="Times New Roman"/>
        </w:rPr>
      </w:pPr>
      <w:r w:rsidRPr="003804B5">
        <w:rPr>
          <w:rFonts w:ascii="Times New Roman" w:eastAsia="TimesNewRomanPSMT" w:hAnsi="Times New Roman" w:cs="Times New Roman"/>
          <w:b/>
        </w:rPr>
        <w:t>nie zamierzamy powierzyć podwykonawcom  wykonania żadnej części zamówienia.</w:t>
      </w:r>
    </w:p>
    <w:p w:rsidR="008C6797" w:rsidRPr="003804B5" w:rsidRDefault="00580243" w:rsidP="008A5A01">
      <w:pPr>
        <w:pStyle w:val="Akapitzlist"/>
        <w:numPr>
          <w:ilvl w:val="0"/>
          <w:numId w:val="1"/>
        </w:numPr>
        <w:tabs>
          <w:tab w:val="num" w:pos="426"/>
          <w:tab w:val="left" w:pos="1675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804B5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3804B5">
        <w:rPr>
          <w:rFonts w:ascii="Times New Roman" w:hAnsi="Times New Roman" w:cs="Times New Roman"/>
          <w:bCs/>
          <w:sz w:val="24"/>
          <w:szCs w:val="24"/>
          <w:lang w:eastAsia="pl-PL"/>
        </w:rPr>
        <w:t>świadczamy,</w:t>
      </w:r>
      <w:r w:rsidRPr="003804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04B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że jesteśmy </w:t>
      </w:r>
      <w:r w:rsidRPr="003804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mikroprzedsiębiorstwem</w:t>
      </w:r>
      <w:r w:rsidR="00052523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3804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małym przedsiębiorstwem</w:t>
      </w:r>
      <w:r w:rsidR="00052523" w:rsidRPr="003804B5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3804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 średnim przedsiębiorstwem</w:t>
      </w:r>
      <w:r w:rsidR="008A5A01" w:rsidRPr="003804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3804B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80243" w:rsidRPr="003804B5" w:rsidRDefault="008C6797" w:rsidP="008A5A01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Times New Roman" w:eastAsia="TimesNewRomanPSMT" w:hAnsi="Times New Roman" w:cs="Times New Roman"/>
          <w:color w:val="0070C0"/>
          <w:sz w:val="24"/>
          <w:szCs w:val="24"/>
          <w:lang w:eastAsia="pl-PL"/>
        </w:rPr>
      </w:pPr>
      <w:r w:rsidRPr="003804B5">
        <w:rPr>
          <w:rFonts w:ascii="Times New Roman" w:hAnsi="Times New Roman" w:cs="Times New Roman"/>
          <w:sz w:val="24"/>
          <w:szCs w:val="24"/>
        </w:rPr>
        <w:t>Podajemy adres strony internetowej, na której są dostępne w formie elektronicznej: odpis z właściwego rejestru lub z centralnej ewidencji i informacji o działalności gospodarczej:</w:t>
      </w:r>
      <w:r w:rsidR="000F3782" w:rsidRPr="003804B5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052523" w:rsidRPr="003804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580243" w:rsidRPr="008C15D5" w:rsidRDefault="00580243" w:rsidP="008C15D5">
      <w:pPr>
        <w:pStyle w:val="Akapitzlist"/>
        <w:tabs>
          <w:tab w:val="left" w:pos="16756"/>
        </w:tabs>
        <w:ind w:left="0"/>
        <w:jc w:val="both"/>
        <w:rPr>
          <w:rFonts w:ascii="Times New Roman" w:eastAsia="TimesNewRomanPSMT" w:hAnsi="Times New Roman" w:cs="Times New Roman"/>
          <w:sz w:val="20"/>
          <w:szCs w:val="24"/>
          <w:lang w:eastAsia="pl-PL"/>
        </w:rPr>
      </w:pPr>
      <w:r w:rsidRPr="008C15D5">
        <w:rPr>
          <w:rFonts w:ascii="Times New Roman" w:eastAsia="TimesNewRomanPSMT" w:hAnsi="Times New Roman" w:cs="Times New Roman"/>
          <w:sz w:val="20"/>
          <w:szCs w:val="24"/>
          <w:lang w:eastAsia="pl-PL"/>
        </w:rPr>
        <w:t>*</w:t>
      </w:r>
      <w:r w:rsidR="00B90032">
        <w:rPr>
          <w:rFonts w:ascii="Times New Roman" w:eastAsia="TimesNewRomanPSMT" w:hAnsi="Times New Roman" w:cs="Times New Roman"/>
          <w:sz w:val="20"/>
          <w:szCs w:val="24"/>
          <w:lang w:eastAsia="pl-PL"/>
        </w:rPr>
        <w:t>*</w:t>
      </w:r>
      <w:r w:rsidRPr="008C15D5">
        <w:rPr>
          <w:rFonts w:ascii="Times New Roman" w:eastAsia="TimesNewRomanPSMT" w:hAnsi="Times New Roman" w:cs="Times New Roman"/>
          <w:sz w:val="20"/>
          <w:szCs w:val="24"/>
          <w:lang w:eastAsia="pl-PL"/>
        </w:rPr>
        <w:t xml:space="preserve"> Niepotrzebne skreślić.</w:t>
      </w:r>
    </w:p>
    <w:p w:rsidR="00B90032" w:rsidRPr="00B90032" w:rsidRDefault="00B90032" w:rsidP="00B90032">
      <w:pPr>
        <w:pStyle w:val="Akapitzlist"/>
        <w:tabs>
          <w:tab w:val="left" w:pos="16756"/>
        </w:tabs>
        <w:ind w:left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B9003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*** Skreślić pkt 9,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580243" w:rsidRPr="008C15D5" w:rsidRDefault="00B90032" w:rsidP="008C15D5">
      <w:pPr>
        <w:pStyle w:val="Akapitzlist"/>
        <w:tabs>
          <w:tab w:val="left" w:pos="16756"/>
        </w:tabs>
        <w:ind w:left="0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4"/>
          <w:u w:val="single"/>
          <w:lang w:eastAsia="pl-PL"/>
        </w:rPr>
        <w:t>****</w:t>
      </w:r>
      <w:r w:rsidR="00580243" w:rsidRPr="008C15D5">
        <w:rPr>
          <w:rFonts w:ascii="Times New Roman" w:hAnsi="Times New Roman" w:cs="Times New Roman"/>
          <w:sz w:val="20"/>
          <w:szCs w:val="24"/>
          <w:u w:val="single"/>
          <w:lang w:eastAsia="pl-PL"/>
        </w:rPr>
        <w:t>Mikroprzedsiębiorstwo</w:t>
      </w:r>
      <w:r w:rsidR="00580243" w:rsidRPr="008C15D5">
        <w:rPr>
          <w:rFonts w:ascii="Times New Roman" w:hAnsi="Times New Roman" w:cs="Times New Roman"/>
          <w:sz w:val="20"/>
          <w:szCs w:val="24"/>
          <w:lang w:eastAsia="pl-PL"/>
        </w:rPr>
        <w:t>: przedsiębiorstwo, które zatrudnia mniej niż 10 osób i którego roczny obrót lub roczna suma bilansowa nie przekracza 2 mln euro.</w:t>
      </w:r>
    </w:p>
    <w:p w:rsidR="00580243" w:rsidRPr="008C15D5" w:rsidRDefault="00580243" w:rsidP="008C15D5">
      <w:pPr>
        <w:pStyle w:val="Akapitzlist"/>
        <w:tabs>
          <w:tab w:val="left" w:pos="16756"/>
        </w:tabs>
        <w:ind w:left="0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8C15D5">
        <w:rPr>
          <w:rFonts w:ascii="Times New Roman" w:hAnsi="Times New Roman" w:cs="Times New Roman"/>
          <w:sz w:val="20"/>
          <w:szCs w:val="24"/>
          <w:u w:val="single"/>
          <w:lang w:eastAsia="pl-PL"/>
        </w:rPr>
        <w:t>Małe przedsiębiorstwo</w:t>
      </w:r>
      <w:r w:rsidRPr="008C15D5">
        <w:rPr>
          <w:rFonts w:ascii="Times New Roman" w:hAnsi="Times New Roman" w:cs="Times New Roman"/>
          <w:sz w:val="20"/>
          <w:szCs w:val="24"/>
          <w:lang w:eastAsia="pl-PL"/>
        </w:rPr>
        <w:t>: przedsiębiorstwo, które zatrudnia mniej niż 50 osób i którego roczny obrót lub roczna suma bilansowa nie przekracza 10 mln euro.</w:t>
      </w:r>
    </w:p>
    <w:p w:rsidR="00580243" w:rsidRPr="008C15D5" w:rsidRDefault="00580243" w:rsidP="008C15D5">
      <w:pPr>
        <w:pStyle w:val="Akapitzlist"/>
        <w:tabs>
          <w:tab w:val="left" w:pos="16756"/>
        </w:tabs>
        <w:ind w:left="0"/>
        <w:jc w:val="both"/>
        <w:rPr>
          <w:rFonts w:ascii="Times New Roman" w:hAnsi="Times New Roman" w:cs="Times New Roman"/>
          <w:sz w:val="20"/>
          <w:szCs w:val="24"/>
          <w:lang w:eastAsia="pl-PL"/>
        </w:rPr>
      </w:pPr>
      <w:r w:rsidRPr="008C15D5">
        <w:rPr>
          <w:rFonts w:ascii="Times New Roman" w:hAnsi="Times New Roman" w:cs="Times New Roman"/>
          <w:sz w:val="20"/>
          <w:szCs w:val="24"/>
          <w:u w:val="single"/>
          <w:lang w:eastAsia="pl-PL"/>
        </w:rPr>
        <w:t>Średnie przedsiębiorstwo:</w:t>
      </w:r>
      <w:r w:rsidRPr="008C15D5">
        <w:rPr>
          <w:rFonts w:ascii="Times New Roman" w:hAnsi="Times New Roman" w:cs="Times New Roman"/>
          <w:sz w:val="20"/>
          <w:szCs w:val="24"/>
          <w:lang w:eastAsia="pl-PL"/>
        </w:rPr>
        <w:t xml:space="preserve"> przedsiębiorstwo, które nie jest mikro- lub małym przedsiębiorstwem i które zatrudnia mniej niż 250 osób i którego roczny obrót nie przekracza 50 mln euro lub roczna suma bilansowa nie przekracza 43 mln euro.</w:t>
      </w:r>
    </w:p>
    <w:p w:rsidR="00580243" w:rsidRPr="008C15D5" w:rsidRDefault="00580243" w:rsidP="008C15D5">
      <w:pPr>
        <w:pStyle w:val="Akapitzlist"/>
        <w:tabs>
          <w:tab w:val="left" w:pos="16756"/>
        </w:tabs>
        <w:ind w:left="0"/>
        <w:jc w:val="both"/>
        <w:rPr>
          <w:rFonts w:ascii="Times New Roman" w:hAnsi="Times New Roman" w:cs="Times New Roman"/>
          <w:i/>
          <w:sz w:val="20"/>
          <w:szCs w:val="24"/>
          <w:lang w:eastAsia="pl-PL"/>
        </w:rPr>
      </w:pPr>
      <w:r w:rsidRPr="008C15D5">
        <w:rPr>
          <w:rFonts w:ascii="Times New Roman" w:hAnsi="Times New Roman" w:cs="Times New Roman"/>
          <w:i/>
          <w:sz w:val="20"/>
          <w:szCs w:val="24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B97D9B" w:rsidRPr="003804B5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niniejszej oferty: </w:t>
      </w:r>
    </w:p>
    <w:p w:rsidR="00B97D9B" w:rsidRPr="003804B5" w:rsidRDefault="00FD28BB" w:rsidP="00B97D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B90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797" w:rsidRPr="003804B5">
        <w:rPr>
          <w:rFonts w:ascii="Times New Roman" w:hAnsi="Times New Roman" w:cs="Times New Roman"/>
          <w:b/>
          <w:sz w:val="24"/>
          <w:szCs w:val="24"/>
        </w:rPr>
        <w:t xml:space="preserve">Wypełniony (prawa strona) załącznik Nr </w:t>
      </w:r>
      <w:r w:rsidR="00370DE6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8C6797" w:rsidRPr="003804B5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8C6797" w:rsidRPr="003804B5" w:rsidRDefault="00FD28BB" w:rsidP="00FD2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C6797" w:rsidRPr="003804B5">
        <w:rPr>
          <w:rFonts w:ascii="Times New Roman" w:hAnsi="Times New Roman" w:cs="Times New Roman"/>
          <w:b/>
          <w:sz w:val="24"/>
          <w:szCs w:val="24"/>
        </w:rPr>
        <w:t xml:space="preserve"> Foldery oferowanego pojazdu.</w:t>
      </w:r>
    </w:p>
    <w:p w:rsidR="008C15D5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>3).................................................................</w:t>
      </w:r>
    </w:p>
    <w:p w:rsidR="008C15D5" w:rsidRPr="003804B5" w:rsidRDefault="008C15D5" w:rsidP="008C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8BB" w:rsidRPr="003804B5" w:rsidRDefault="00FD28BB" w:rsidP="00FD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28BB" w:rsidRPr="003804B5" w:rsidRDefault="00FD28BB" w:rsidP="00A81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dnia …………………                                                               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1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380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C029D7" w:rsidRPr="00FA5471" w:rsidRDefault="00FD28BB" w:rsidP="00FA547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</w:t>
      </w:r>
      <w:r w:rsidR="008614BD" w:rsidRP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</w:t>
      </w:r>
      <w:r w:rsidR="00B6309B" w:rsidRP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="008614BD" w:rsidRP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</w:t>
      </w:r>
      <w:r w:rsid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</w:t>
      </w:r>
      <w:r w:rsidR="00B6309B" w:rsidRP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>/u</w:t>
      </w:r>
      <w:r w:rsidRPr="008614BD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poważniony przedstawiciel Wykonawcy/                                                                                                          </w:t>
      </w:r>
      <w:r w:rsidRPr="008614BD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="00FA5471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                             </w:t>
      </w:r>
      <w:r w:rsidRPr="00FD28BB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</w:t>
      </w:r>
    </w:p>
    <w:sectPr w:rsidR="00C029D7" w:rsidRPr="00FA5471" w:rsidSect="00A819CC">
      <w:footnotePr>
        <w:pos w:val="beneathText"/>
      </w:footnotePr>
      <w:pgSz w:w="11905" w:h="16837"/>
      <w:pgMar w:top="851" w:right="1106" w:bottom="899" w:left="1418" w:header="36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FB" w:rsidRDefault="00A52CFB">
      <w:pPr>
        <w:spacing w:after="0" w:line="240" w:lineRule="auto"/>
      </w:pPr>
      <w:r>
        <w:separator/>
      </w:r>
    </w:p>
  </w:endnote>
  <w:endnote w:type="continuationSeparator" w:id="0">
    <w:p w:rsidR="00A52CFB" w:rsidRDefault="00A5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FB" w:rsidRDefault="00A52CFB">
      <w:pPr>
        <w:spacing w:after="0" w:line="240" w:lineRule="auto"/>
      </w:pPr>
      <w:r>
        <w:separator/>
      </w:r>
    </w:p>
  </w:footnote>
  <w:footnote w:type="continuationSeparator" w:id="0">
    <w:p w:rsidR="00A52CFB" w:rsidRDefault="00A5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A36AC4C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16"/>
    <w:multiLevelType w:val="singleLevel"/>
    <w:tmpl w:val="3A28838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2"/>
    <w:multiLevelType w:val="singleLevel"/>
    <w:tmpl w:val="00000022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897361"/>
    <w:multiLevelType w:val="hybridMultilevel"/>
    <w:tmpl w:val="46F4878A"/>
    <w:lvl w:ilvl="0" w:tplc="A6049A6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9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A24C51"/>
    <w:multiLevelType w:val="hybridMultilevel"/>
    <w:tmpl w:val="D348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44844"/>
    <w:multiLevelType w:val="hybridMultilevel"/>
    <w:tmpl w:val="0FEC203A"/>
    <w:lvl w:ilvl="0" w:tplc="D154F992">
      <w:start w:val="1"/>
      <w:numFmt w:val="lowerLetter"/>
      <w:lvlText w:val="%1)"/>
      <w:lvlJc w:val="left"/>
      <w:pPr>
        <w:ind w:left="786" w:hanging="360"/>
      </w:pPr>
      <w:rPr>
        <w:rFonts w:eastAsia="TimesNewRomanPS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460AAC"/>
    <w:multiLevelType w:val="hybridMultilevel"/>
    <w:tmpl w:val="51EC203E"/>
    <w:lvl w:ilvl="0" w:tplc="5CDCE2EE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 w15:restartNumberingAfterBreak="0">
    <w:nsid w:val="30607E06"/>
    <w:multiLevelType w:val="hybridMultilevel"/>
    <w:tmpl w:val="E1A03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7AAB"/>
    <w:multiLevelType w:val="hybridMultilevel"/>
    <w:tmpl w:val="D6D08414"/>
    <w:lvl w:ilvl="0" w:tplc="97D08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C20B2"/>
    <w:multiLevelType w:val="hybridMultilevel"/>
    <w:tmpl w:val="3AE2442C"/>
    <w:lvl w:ilvl="0" w:tplc="A6049A68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6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C070F"/>
    <w:multiLevelType w:val="hybridMultilevel"/>
    <w:tmpl w:val="0D0A7D24"/>
    <w:name w:val="WW8Num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5975"/>
    <w:multiLevelType w:val="hybridMultilevel"/>
    <w:tmpl w:val="B4CA61A0"/>
    <w:lvl w:ilvl="0" w:tplc="7C2415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1642C2"/>
    <w:multiLevelType w:val="hybridMultilevel"/>
    <w:tmpl w:val="467EA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C862C1E"/>
    <w:multiLevelType w:val="hybridMultilevel"/>
    <w:tmpl w:val="791A5730"/>
    <w:name w:val="WW8Num8234"/>
    <w:lvl w:ilvl="0" w:tplc="4F34CDB6">
      <w:start w:val="1"/>
      <w:numFmt w:val="lowerLetter"/>
      <w:lvlText w:val="%1)"/>
      <w:lvlJc w:val="left"/>
      <w:pPr>
        <w:tabs>
          <w:tab w:val="num" w:pos="1351"/>
        </w:tabs>
        <w:ind w:left="1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E947072"/>
    <w:multiLevelType w:val="hybridMultilevel"/>
    <w:tmpl w:val="D93086C8"/>
    <w:lvl w:ilvl="0" w:tplc="4C10660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91E1F"/>
    <w:multiLevelType w:val="hybridMultilevel"/>
    <w:tmpl w:val="A88A36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557364"/>
    <w:multiLevelType w:val="hybridMultilevel"/>
    <w:tmpl w:val="0EBED5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B5E1B6F"/>
    <w:multiLevelType w:val="hybridMultilevel"/>
    <w:tmpl w:val="74F2C4AC"/>
    <w:lvl w:ilvl="0" w:tplc="BD26E5E8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4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11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0715C6"/>
    <w:multiLevelType w:val="hybridMultilevel"/>
    <w:tmpl w:val="6C0434C0"/>
    <w:lvl w:ilvl="0" w:tplc="F372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20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26"/>
  </w:num>
  <w:num w:numId="14">
    <w:abstractNumId w:val="21"/>
  </w:num>
  <w:num w:numId="15">
    <w:abstractNumId w:val="25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23"/>
  </w:num>
  <w:num w:numId="21">
    <w:abstractNumId w:val="11"/>
  </w:num>
  <w:num w:numId="22">
    <w:abstractNumId w:val="19"/>
  </w:num>
  <w:num w:numId="23">
    <w:abstractNumId w:val="13"/>
  </w:num>
  <w:num w:numId="24">
    <w:abstractNumId w:val="24"/>
  </w:num>
  <w:num w:numId="25">
    <w:abstractNumId w:val="17"/>
  </w:num>
  <w:num w:numId="26">
    <w:abstractNumId w:val="15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BB"/>
    <w:rsid w:val="00013921"/>
    <w:rsid w:val="00052523"/>
    <w:rsid w:val="000B23E9"/>
    <w:rsid w:val="000C7D69"/>
    <w:rsid w:val="000E7224"/>
    <w:rsid w:val="000F3782"/>
    <w:rsid w:val="00144F04"/>
    <w:rsid w:val="00171FB7"/>
    <w:rsid w:val="00176254"/>
    <w:rsid w:val="001D5719"/>
    <w:rsid w:val="001D638C"/>
    <w:rsid w:val="001E12B4"/>
    <w:rsid w:val="001E1745"/>
    <w:rsid w:val="00217B96"/>
    <w:rsid w:val="00251C83"/>
    <w:rsid w:val="002A32A5"/>
    <w:rsid w:val="002B3895"/>
    <w:rsid w:val="002C109A"/>
    <w:rsid w:val="002C68D6"/>
    <w:rsid w:val="002E6900"/>
    <w:rsid w:val="002E6DA2"/>
    <w:rsid w:val="00317081"/>
    <w:rsid w:val="0034659F"/>
    <w:rsid w:val="00347B55"/>
    <w:rsid w:val="00360966"/>
    <w:rsid w:val="003701BF"/>
    <w:rsid w:val="00370DE6"/>
    <w:rsid w:val="003804B5"/>
    <w:rsid w:val="0038647F"/>
    <w:rsid w:val="003F6C8B"/>
    <w:rsid w:val="00402307"/>
    <w:rsid w:val="0040377D"/>
    <w:rsid w:val="00414E72"/>
    <w:rsid w:val="00416BFC"/>
    <w:rsid w:val="0042178F"/>
    <w:rsid w:val="0043565C"/>
    <w:rsid w:val="00436BFC"/>
    <w:rsid w:val="004560A0"/>
    <w:rsid w:val="004805D2"/>
    <w:rsid w:val="004A4DA3"/>
    <w:rsid w:val="004B556E"/>
    <w:rsid w:val="004C1F14"/>
    <w:rsid w:val="004D574E"/>
    <w:rsid w:val="005001E2"/>
    <w:rsid w:val="00500CAB"/>
    <w:rsid w:val="00576FFF"/>
    <w:rsid w:val="00580243"/>
    <w:rsid w:val="00592F4D"/>
    <w:rsid w:val="005A089C"/>
    <w:rsid w:val="005B541A"/>
    <w:rsid w:val="005B680E"/>
    <w:rsid w:val="0060277A"/>
    <w:rsid w:val="00621A49"/>
    <w:rsid w:val="00653A93"/>
    <w:rsid w:val="006A0504"/>
    <w:rsid w:val="006A5058"/>
    <w:rsid w:val="006C69E9"/>
    <w:rsid w:val="007149BB"/>
    <w:rsid w:val="007263D9"/>
    <w:rsid w:val="007520EB"/>
    <w:rsid w:val="00776BF2"/>
    <w:rsid w:val="007A4050"/>
    <w:rsid w:val="007D0B6D"/>
    <w:rsid w:val="007D3D66"/>
    <w:rsid w:val="008028E2"/>
    <w:rsid w:val="008069EB"/>
    <w:rsid w:val="00814A7F"/>
    <w:rsid w:val="008614BD"/>
    <w:rsid w:val="00871FE3"/>
    <w:rsid w:val="0088150C"/>
    <w:rsid w:val="008A5A01"/>
    <w:rsid w:val="008C15D5"/>
    <w:rsid w:val="008C6797"/>
    <w:rsid w:val="008D417A"/>
    <w:rsid w:val="0090125A"/>
    <w:rsid w:val="00923790"/>
    <w:rsid w:val="00930617"/>
    <w:rsid w:val="009B1DC4"/>
    <w:rsid w:val="00A06B88"/>
    <w:rsid w:val="00A52CFB"/>
    <w:rsid w:val="00A819CC"/>
    <w:rsid w:val="00AA77F8"/>
    <w:rsid w:val="00AC79FE"/>
    <w:rsid w:val="00B50056"/>
    <w:rsid w:val="00B5361C"/>
    <w:rsid w:val="00B6309B"/>
    <w:rsid w:val="00B80748"/>
    <w:rsid w:val="00B90032"/>
    <w:rsid w:val="00B97D9B"/>
    <w:rsid w:val="00C029D7"/>
    <w:rsid w:val="00C10599"/>
    <w:rsid w:val="00C24D7F"/>
    <w:rsid w:val="00C61966"/>
    <w:rsid w:val="00CA0198"/>
    <w:rsid w:val="00CD0705"/>
    <w:rsid w:val="00CF0443"/>
    <w:rsid w:val="00CF4735"/>
    <w:rsid w:val="00D07E39"/>
    <w:rsid w:val="00D14696"/>
    <w:rsid w:val="00D24ACD"/>
    <w:rsid w:val="00D530A9"/>
    <w:rsid w:val="00D60D75"/>
    <w:rsid w:val="00DB43CB"/>
    <w:rsid w:val="00DD0E3A"/>
    <w:rsid w:val="00E06452"/>
    <w:rsid w:val="00E243DC"/>
    <w:rsid w:val="00E24E48"/>
    <w:rsid w:val="00E3463E"/>
    <w:rsid w:val="00E62E8D"/>
    <w:rsid w:val="00E66FDF"/>
    <w:rsid w:val="00E73475"/>
    <w:rsid w:val="00EB2962"/>
    <w:rsid w:val="00F040B1"/>
    <w:rsid w:val="00F50E25"/>
    <w:rsid w:val="00F85650"/>
    <w:rsid w:val="00F85C59"/>
    <w:rsid w:val="00FA5471"/>
    <w:rsid w:val="00FA6528"/>
    <w:rsid w:val="00FB7094"/>
    <w:rsid w:val="00FD28BB"/>
    <w:rsid w:val="00FD5404"/>
    <w:rsid w:val="00FE2B6F"/>
    <w:rsid w:val="00FF0153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3D9"/>
  </w:style>
  <w:style w:type="paragraph" w:styleId="Nagwek1">
    <w:name w:val="heading 1"/>
    <w:basedOn w:val="Normalny"/>
    <w:next w:val="Normalny"/>
    <w:link w:val="Nagwek1Znak"/>
    <w:qFormat/>
    <w:rsid w:val="00C029D7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029D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29D7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029D7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029D7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029D7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029D7"/>
    <w:pPr>
      <w:keepNext/>
      <w:numPr>
        <w:ilvl w:val="6"/>
        <w:numId w:val="3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029D7"/>
    <w:pPr>
      <w:keepNext/>
      <w:numPr>
        <w:ilvl w:val="8"/>
        <w:numId w:val="3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9D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9D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029D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C029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029D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029D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C029D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029D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C029D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C029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029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9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9D7"/>
  </w:style>
  <w:style w:type="paragraph" w:styleId="Nagwek">
    <w:name w:val="header"/>
    <w:basedOn w:val="Normalny"/>
    <w:link w:val="NagwekZnak"/>
    <w:uiPriority w:val="99"/>
    <w:unhideWhenUsed/>
    <w:rsid w:val="005B6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80E"/>
  </w:style>
  <w:style w:type="paragraph" w:customStyle="1" w:styleId="Default">
    <w:name w:val="Default"/>
    <w:rsid w:val="00B97D9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awciety">
    <w:name w:val="a) wciety"/>
    <w:basedOn w:val="Normalny"/>
    <w:rsid w:val="00580243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">
    <w:name w:val="1."/>
    <w:basedOn w:val="Normalny"/>
    <w:rsid w:val="00580243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NormalnyWeb">
    <w:name w:val="Normal (Web)"/>
    <w:basedOn w:val="Normalny"/>
    <w:rsid w:val="00580243"/>
    <w:pPr>
      <w:spacing w:before="100" w:after="100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80243"/>
    <w:pPr>
      <w:ind w:left="720"/>
      <w:contextualSpacing/>
    </w:pPr>
  </w:style>
  <w:style w:type="paragraph" w:customStyle="1" w:styleId="pionowa">
    <w:name w:val="pionowa"/>
    <w:basedOn w:val="Normalny"/>
    <w:rsid w:val="000F378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2020-07-09T11:25:00Z</dcterms:created>
  <dcterms:modified xsi:type="dcterms:W3CDTF">2020-07-09T11:25:00Z</dcterms:modified>
</cp:coreProperties>
</file>