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BB" w:rsidRPr="00FD28BB" w:rsidRDefault="00FD28BB" w:rsidP="00FD28BB">
      <w:pPr>
        <w:keepNext/>
        <w:suppressAutoHyphens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28B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1 do SIWZ</w:t>
      </w:r>
    </w:p>
    <w:p w:rsidR="000F3782" w:rsidRDefault="000F3782" w:rsidP="000F3782">
      <w:pPr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</w:p>
    <w:p w:rsidR="000F3782" w:rsidRDefault="000F3782" w:rsidP="000F3782">
      <w:pPr>
        <w:spacing w:line="240" w:lineRule="auto"/>
        <w:rPr>
          <w:rFonts w:ascii="Verdana" w:hAnsi="Verdana" w:cs="Verdana"/>
          <w:iCs/>
          <w:sz w:val="20"/>
        </w:rPr>
      </w:pPr>
      <w:r>
        <w:rPr>
          <w:rFonts w:ascii="Verdana" w:hAnsi="Verdana" w:cs="Verdana"/>
          <w:iCs/>
          <w:sz w:val="20"/>
        </w:rPr>
        <w:t>............................................................                         ........................ , dnia .........</w:t>
      </w:r>
    </w:p>
    <w:p w:rsidR="000F3782" w:rsidRPr="00297B39" w:rsidRDefault="000F3782" w:rsidP="000F3782">
      <w:pPr>
        <w:pStyle w:val="pionowa"/>
        <w:suppressLineNumbers w:val="0"/>
        <w:rPr>
          <w:rFonts w:ascii="Verdana" w:hAnsi="Verdana" w:cs="Verdana"/>
          <w:i/>
          <w:iCs/>
          <w:sz w:val="16"/>
          <w:szCs w:val="16"/>
        </w:rPr>
      </w:pPr>
      <w:r w:rsidRPr="00297B39">
        <w:rPr>
          <w:rFonts w:ascii="Verdana" w:hAnsi="Verdana" w:cs="Verdana"/>
          <w:i/>
          <w:iCs/>
          <w:sz w:val="16"/>
          <w:szCs w:val="16"/>
        </w:rPr>
        <w:t xml:space="preserve">Nazwa firmy (wykonawcy): </w:t>
      </w:r>
    </w:p>
    <w:p w:rsidR="000F3782" w:rsidRPr="00297B39" w:rsidRDefault="000F3782" w:rsidP="000F3782">
      <w:pPr>
        <w:pStyle w:val="pionowa"/>
        <w:suppressLineNumbers w:val="0"/>
        <w:rPr>
          <w:rFonts w:ascii="Verdana" w:hAnsi="Verdana" w:cs="Verdana"/>
          <w:i/>
          <w:iCs/>
          <w:sz w:val="16"/>
          <w:szCs w:val="16"/>
        </w:rPr>
      </w:pPr>
    </w:p>
    <w:p w:rsidR="000F3782" w:rsidRPr="00297B39" w:rsidRDefault="000F3782" w:rsidP="000F3782">
      <w:pPr>
        <w:pStyle w:val="pionowa"/>
        <w:suppressLineNumbers w:val="0"/>
        <w:rPr>
          <w:rFonts w:ascii="Verdana" w:hAnsi="Verdana" w:cs="Verdana"/>
          <w:i/>
          <w:iCs/>
        </w:rPr>
      </w:pPr>
      <w:r w:rsidRPr="00297B39">
        <w:rPr>
          <w:rFonts w:ascii="Verdana" w:hAnsi="Verdana" w:cs="Verdana"/>
          <w:i/>
          <w:iCs/>
        </w:rPr>
        <w:t xml:space="preserve">……………………………................................... </w:t>
      </w:r>
    </w:p>
    <w:p w:rsidR="000F3782" w:rsidRPr="00297B39" w:rsidRDefault="000F3782" w:rsidP="000F3782">
      <w:pPr>
        <w:spacing w:line="240" w:lineRule="auto"/>
        <w:ind w:right="-2"/>
        <w:rPr>
          <w:rFonts w:ascii="Verdana" w:hAnsi="Verdana" w:cs="Verdana"/>
          <w:i/>
          <w:iCs/>
          <w:sz w:val="16"/>
          <w:szCs w:val="16"/>
        </w:rPr>
      </w:pPr>
      <w:r w:rsidRPr="00297B39">
        <w:rPr>
          <w:rFonts w:ascii="Verdana" w:hAnsi="Verdana" w:cs="Verdana"/>
          <w:i/>
          <w:iCs/>
          <w:sz w:val="16"/>
          <w:szCs w:val="16"/>
        </w:rPr>
        <w:t>Adres wykonawcy:</w:t>
      </w:r>
    </w:p>
    <w:p w:rsidR="000F3782" w:rsidRDefault="000F3782" w:rsidP="000F3782">
      <w:pPr>
        <w:spacing w:line="240" w:lineRule="auto"/>
        <w:ind w:right="-2"/>
        <w:rPr>
          <w:rFonts w:ascii="Verdana" w:hAnsi="Verdana" w:cs="Verdana"/>
          <w:iCs/>
          <w:sz w:val="20"/>
        </w:rPr>
      </w:pPr>
      <w:r w:rsidRPr="00297B39">
        <w:rPr>
          <w:rFonts w:ascii="Verdana" w:hAnsi="Verdana" w:cs="Verdana"/>
          <w:i/>
          <w:iCs/>
          <w:sz w:val="16"/>
          <w:szCs w:val="16"/>
        </w:rPr>
        <w:t>Województwo:</w:t>
      </w:r>
      <w:r>
        <w:rPr>
          <w:rFonts w:ascii="Verdana" w:hAnsi="Verdana" w:cs="Verdana"/>
          <w:iCs/>
          <w:sz w:val="20"/>
        </w:rPr>
        <w:t xml:space="preserve"> ..........................................</w:t>
      </w:r>
    </w:p>
    <w:p w:rsidR="000F3782" w:rsidRDefault="000F3782" w:rsidP="000F3782">
      <w:pPr>
        <w:spacing w:line="240" w:lineRule="auto"/>
        <w:ind w:right="-2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Cs/>
          <w:sz w:val="20"/>
        </w:rPr>
        <w:t>PESEL: .................................................</w:t>
      </w:r>
    </w:p>
    <w:p w:rsidR="000F3782" w:rsidRDefault="000F3782" w:rsidP="000F3782">
      <w:pPr>
        <w:spacing w:line="240" w:lineRule="auto"/>
        <w:ind w:right="-2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dotyczy wykonawców wpisanych do CEIDG RP</w:t>
      </w:r>
    </w:p>
    <w:p w:rsidR="000F3782" w:rsidRDefault="000F3782" w:rsidP="000F3782">
      <w:pPr>
        <w:spacing w:line="240" w:lineRule="auto"/>
        <w:ind w:right="-2"/>
        <w:rPr>
          <w:rFonts w:ascii="Verdana" w:hAnsi="Verdana" w:cs="Verdana"/>
          <w:iCs/>
          <w:sz w:val="20"/>
        </w:rPr>
      </w:pPr>
      <w:r>
        <w:rPr>
          <w:rFonts w:ascii="Verdana" w:hAnsi="Verdana" w:cs="Verdana"/>
          <w:i/>
          <w:iCs/>
          <w:sz w:val="16"/>
          <w:szCs w:val="16"/>
        </w:rPr>
        <w:t>oraz wykonawców będących osobami fizycznymi</w:t>
      </w:r>
    </w:p>
    <w:p w:rsidR="000F3782" w:rsidRPr="000F3782" w:rsidRDefault="000F3782" w:rsidP="000F3782">
      <w:pPr>
        <w:spacing w:line="240" w:lineRule="auto"/>
        <w:ind w:right="-2"/>
        <w:rPr>
          <w:rFonts w:ascii="Verdana" w:hAnsi="Verdana" w:cs="Verdana"/>
          <w:iCs/>
          <w:sz w:val="20"/>
        </w:rPr>
      </w:pPr>
      <w:r>
        <w:rPr>
          <w:rFonts w:ascii="Verdana" w:hAnsi="Verdana" w:cs="Verdana"/>
          <w:iCs/>
          <w:sz w:val="20"/>
        </w:rPr>
        <w:t>NIP: ....................................................</w:t>
      </w:r>
    </w:p>
    <w:p w:rsidR="000F3782" w:rsidRDefault="000F3782" w:rsidP="000F3782">
      <w:pPr>
        <w:spacing w:line="240" w:lineRule="auto"/>
        <w:ind w:right="-2"/>
        <w:rPr>
          <w:rFonts w:ascii="Verdana" w:hAnsi="Verdana" w:cs="Verdana"/>
          <w:i/>
          <w:sz w:val="16"/>
        </w:rPr>
      </w:pPr>
      <w:r>
        <w:rPr>
          <w:rFonts w:ascii="Verdana" w:hAnsi="Verdana" w:cs="Verdana"/>
          <w:sz w:val="20"/>
        </w:rPr>
        <w:t>...........................................................</w:t>
      </w:r>
    </w:p>
    <w:p w:rsidR="000F3782" w:rsidRDefault="000F3782" w:rsidP="000F3782">
      <w:pPr>
        <w:spacing w:line="240" w:lineRule="auto"/>
        <w:ind w:right="565"/>
        <w:rPr>
          <w:rFonts w:ascii="Verdana" w:hAnsi="Verdana" w:cs="Verdana"/>
          <w:i/>
          <w:sz w:val="16"/>
        </w:rPr>
      </w:pPr>
      <w:r>
        <w:rPr>
          <w:rFonts w:ascii="Verdana" w:hAnsi="Verdana" w:cs="Verdana"/>
          <w:i/>
          <w:sz w:val="16"/>
        </w:rPr>
        <w:t>numer telefonu i faksu wykonawcy wraz z numerem kierunkowym</w:t>
      </w:r>
    </w:p>
    <w:p w:rsidR="000F3782" w:rsidRDefault="000F3782" w:rsidP="000F3782">
      <w:pPr>
        <w:spacing w:line="240" w:lineRule="auto"/>
        <w:ind w:right="-2"/>
        <w:rPr>
          <w:rFonts w:ascii="Verdana" w:hAnsi="Verdana" w:cs="Verdana"/>
          <w:i/>
          <w:sz w:val="16"/>
        </w:rPr>
      </w:pPr>
      <w:r>
        <w:rPr>
          <w:rFonts w:ascii="Verdana" w:hAnsi="Verdana" w:cs="Verdana"/>
          <w:sz w:val="20"/>
        </w:rPr>
        <w:t>...........................................................</w:t>
      </w:r>
    </w:p>
    <w:p w:rsidR="000F3782" w:rsidRDefault="000F3782" w:rsidP="000F3782">
      <w:pPr>
        <w:pStyle w:val="Stopka"/>
        <w:rPr>
          <w:rFonts w:ascii="Verdana" w:hAnsi="Verdana" w:cs="Verdana"/>
          <w:i/>
          <w:sz w:val="16"/>
        </w:rPr>
      </w:pPr>
      <w:r>
        <w:rPr>
          <w:rFonts w:ascii="Verdana" w:hAnsi="Verdana" w:cs="Verdana"/>
          <w:i/>
          <w:sz w:val="16"/>
        </w:rPr>
        <w:t>adres e-mail wykonawcy</w:t>
      </w:r>
    </w:p>
    <w:p w:rsidR="000F3782" w:rsidRDefault="000F3782" w:rsidP="000F3782">
      <w:pPr>
        <w:spacing w:line="240" w:lineRule="auto"/>
        <w:ind w:right="-2"/>
        <w:rPr>
          <w:rFonts w:ascii="Verdana" w:hAnsi="Verdana" w:cs="Verdana"/>
          <w:i/>
          <w:sz w:val="16"/>
        </w:rPr>
      </w:pPr>
    </w:p>
    <w:p w:rsidR="000F3782" w:rsidRPr="00FE1C67" w:rsidRDefault="000F3782" w:rsidP="000F3782">
      <w:pPr>
        <w:rPr>
          <w:rFonts w:ascii="Verdana" w:hAnsi="Verdana" w:cs="Verdana"/>
          <w:b/>
          <w:sz w:val="20"/>
        </w:rPr>
      </w:pPr>
    </w:p>
    <w:p w:rsidR="000F3782" w:rsidRPr="000F3782" w:rsidRDefault="000F3782" w:rsidP="000F378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C67">
        <w:rPr>
          <w:rFonts w:ascii="Verdana" w:hAnsi="Verdana" w:cs="Verdana"/>
          <w:b/>
          <w:bCs/>
          <w:iCs/>
          <w:color w:val="000000"/>
          <w:sz w:val="20"/>
        </w:rPr>
        <w:tab/>
      </w:r>
      <w:r w:rsidRPr="000F378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</w:t>
      </w:r>
      <w:r w:rsidRPr="000F3782">
        <w:rPr>
          <w:rFonts w:ascii="Times New Roman" w:hAnsi="Times New Roman" w:cs="Times New Roman"/>
          <w:b/>
          <w:sz w:val="24"/>
          <w:szCs w:val="24"/>
        </w:rPr>
        <w:t xml:space="preserve">Ochotnicza Straż Pożarna w </w:t>
      </w:r>
      <w:proofErr w:type="spellStart"/>
      <w:r w:rsidRPr="000F3782">
        <w:rPr>
          <w:rFonts w:ascii="Times New Roman" w:hAnsi="Times New Roman" w:cs="Times New Roman"/>
          <w:b/>
          <w:sz w:val="24"/>
          <w:szCs w:val="24"/>
        </w:rPr>
        <w:t>Tuklęczy</w:t>
      </w:r>
      <w:proofErr w:type="spellEnd"/>
    </w:p>
    <w:p w:rsidR="000F3782" w:rsidRDefault="000F3782" w:rsidP="00FD28BB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</w:p>
    <w:p w:rsidR="00FD28BB" w:rsidRPr="00FD28BB" w:rsidRDefault="00FD28BB" w:rsidP="00FD28BB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  <w:r w:rsidRPr="00FD28BB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>OFERTA</w:t>
      </w:r>
    </w:p>
    <w:p w:rsidR="00FD28BB" w:rsidRPr="00FD28BB" w:rsidRDefault="00FD28BB" w:rsidP="00FD28BB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</w:p>
    <w:p w:rsidR="00DD0E3A" w:rsidRPr="00DD0E3A" w:rsidRDefault="00FD28BB" w:rsidP="00DD0E3A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28BB">
        <w:rPr>
          <w:rFonts w:ascii="Times New Roman" w:eastAsia="Lucida Sans Unicode" w:hAnsi="Times New Roman" w:cs="Times New Roman"/>
          <w:sz w:val="20"/>
          <w:szCs w:val="20"/>
          <w:lang w:eastAsia="ar-SA"/>
        </w:rPr>
        <w:t>W odpowiedzi na ogłoszenie o przetargu nieograniczonym pn.:</w:t>
      </w:r>
      <w:r w:rsidRPr="005B680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01392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Dostawa</w:t>
      </w:r>
      <w:r w:rsidR="00DD0E3A" w:rsidRPr="005B680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lekkiego samochodu ratowniczo – gaśniczego ze zbiornikiem wodnym minimum 1000 l.</w:t>
      </w:r>
    </w:p>
    <w:p w:rsidR="00FD28BB" w:rsidRPr="00FD28BB" w:rsidRDefault="00FD28BB" w:rsidP="00FD28BB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D28BB" w:rsidRPr="00144F04" w:rsidRDefault="008C6797" w:rsidP="00FD28BB">
      <w:pPr>
        <w:suppressAutoHyphens/>
        <w:spacing w:after="0" w:line="360" w:lineRule="auto"/>
        <w:rPr>
          <w:rFonts w:ascii="Times New Roman" w:eastAsia="Lucida Sans Unicode" w:hAnsi="Times New Roman" w:cs="Times New Roman"/>
          <w:bCs/>
          <w:lang w:eastAsia="ar-SA"/>
        </w:rPr>
      </w:pPr>
      <w:r w:rsidRPr="00144F04">
        <w:rPr>
          <w:rFonts w:ascii="Times New Roman" w:eastAsia="Lucida Sans Unicode" w:hAnsi="Times New Roman" w:cs="Times New Roman"/>
          <w:bCs/>
          <w:lang w:eastAsia="ar-SA"/>
        </w:rPr>
        <w:t>W imieniu W</w:t>
      </w:r>
      <w:r w:rsidR="00FD28BB" w:rsidRPr="00144F04">
        <w:rPr>
          <w:rFonts w:ascii="Times New Roman" w:eastAsia="Lucida Sans Unicode" w:hAnsi="Times New Roman" w:cs="Times New Roman"/>
          <w:bCs/>
          <w:lang w:eastAsia="ar-SA"/>
        </w:rPr>
        <w:t>ykonawcy</w:t>
      </w:r>
      <w:r w:rsidR="000F3782" w:rsidRPr="00144F04">
        <w:rPr>
          <w:rFonts w:ascii="Times New Roman" w:eastAsia="Lucida Sans Unicode" w:hAnsi="Times New Roman" w:cs="Times New Roman"/>
          <w:bCs/>
          <w:lang w:eastAsia="ar-SA"/>
        </w:rPr>
        <w:t xml:space="preserve">/Wykonawców </w:t>
      </w:r>
      <w:r w:rsidR="00FD28BB" w:rsidRPr="00144F04">
        <w:rPr>
          <w:rFonts w:ascii="Times New Roman" w:eastAsia="Lucida Sans Unicode" w:hAnsi="Times New Roman" w:cs="Times New Roman"/>
          <w:bCs/>
          <w:lang w:eastAsia="ar-SA"/>
        </w:rPr>
        <w:t>………………………………………………………………………………...</w:t>
      </w:r>
    </w:p>
    <w:p w:rsidR="00FD28BB" w:rsidRPr="00144F04" w:rsidRDefault="00FD28BB" w:rsidP="00FD28BB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144F04">
        <w:rPr>
          <w:rFonts w:ascii="Times New Roman" w:eastAsia="Lucida Sans Unicode" w:hAnsi="Times New Roman" w:cs="Times New Roman"/>
          <w:lang w:eastAsia="ar-SA"/>
        </w:rPr>
        <w:t>oświadczam, co następuje:</w:t>
      </w:r>
    </w:p>
    <w:p w:rsidR="00FD28BB" w:rsidRPr="00EB2962" w:rsidRDefault="00FD28BB" w:rsidP="008A5A01">
      <w:pPr>
        <w:numPr>
          <w:ilvl w:val="2"/>
          <w:numId w:val="1"/>
        </w:numPr>
        <w:tabs>
          <w:tab w:val="num" w:pos="426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B2962">
        <w:rPr>
          <w:rFonts w:ascii="Times New Roman" w:eastAsia="Times New Roman" w:hAnsi="Times New Roman" w:cs="Times New Roman"/>
          <w:lang w:eastAsia="ar-SA"/>
        </w:rPr>
        <w:t>Oferuję</w:t>
      </w:r>
      <w:r w:rsidR="000F3782" w:rsidRPr="00EB2962">
        <w:rPr>
          <w:rFonts w:ascii="Times New Roman" w:eastAsia="Times New Roman" w:hAnsi="Times New Roman" w:cs="Times New Roman"/>
          <w:lang w:eastAsia="ar-SA"/>
        </w:rPr>
        <w:t>/</w:t>
      </w:r>
      <w:r w:rsidR="000E7224" w:rsidRPr="00EB2962">
        <w:rPr>
          <w:rFonts w:ascii="Times New Roman" w:eastAsia="Times New Roman" w:hAnsi="Times New Roman" w:cs="Times New Roman"/>
          <w:lang w:eastAsia="ar-SA"/>
        </w:rPr>
        <w:t>Oferujemy</w:t>
      </w:r>
      <w:r w:rsidRPr="00EB2962">
        <w:rPr>
          <w:rFonts w:ascii="Times New Roman" w:eastAsia="Times New Roman" w:hAnsi="Times New Roman" w:cs="Times New Roman"/>
          <w:lang w:eastAsia="ar-SA"/>
        </w:rPr>
        <w:t xml:space="preserve"> dostarczenie przedmiotu zamówienia za wynagrodzeniem w kwocie: </w:t>
      </w:r>
      <w:r w:rsidRPr="00EB2962">
        <w:rPr>
          <w:rFonts w:ascii="Times New Roman" w:eastAsia="Times New Roman" w:hAnsi="Times New Roman" w:cs="Times New Roman"/>
          <w:b/>
          <w:lang w:eastAsia="ar-SA"/>
        </w:rPr>
        <w:t xml:space="preserve">………….zł </w:t>
      </w:r>
      <w:r w:rsidRPr="00EB2962">
        <w:rPr>
          <w:rFonts w:ascii="Times New Roman" w:eastAsia="Times New Roman" w:hAnsi="Times New Roman" w:cs="Times New Roman"/>
          <w:lang w:eastAsia="ar-SA"/>
        </w:rPr>
        <w:t xml:space="preserve">netto słownie: ……….. Do w/w kwoty doliczony zostanie należny podatek VAT wg stawki …. % tj. </w:t>
      </w:r>
      <w:r w:rsidRPr="00EB2962">
        <w:rPr>
          <w:rFonts w:ascii="Times New Roman" w:eastAsia="Times New Roman" w:hAnsi="Times New Roman" w:cs="Times New Roman"/>
          <w:b/>
          <w:lang w:eastAsia="ar-SA"/>
        </w:rPr>
        <w:t>…………</w:t>
      </w:r>
      <w:r w:rsidRPr="00EB2962">
        <w:rPr>
          <w:rFonts w:ascii="Times New Roman" w:eastAsia="Times New Roman" w:hAnsi="Times New Roman" w:cs="Times New Roman"/>
          <w:lang w:eastAsia="ar-SA"/>
        </w:rPr>
        <w:t xml:space="preserve">. zł słownie: ……………………. Łączne wynagrodzenie za wykonanie całego przedmiotu umowy wyniesie: …………………. zł brutto słownie:  ………………………………… </w:t>
      </w:r>
    </w:p>
    <w:p w:rsidR="00FD28BB" w:rsidRPr="00EB2962" w:rsidRDefault="00FD28BB" w:rsidP="008A5A01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09" w:right="-2" w:hanging="709"/>
        <w:jc w:val="both"/>
        <w:rPr>
          <w:rFonts w:ascii="Times New Roman" w:eastAsia="Lucida Sans Unicode" w:hAnsi="Times New Roman" w:cs="Times New Roman"/>
          <w:lang w:eastAsia="ar-SA"/>
        </w:rPr>
      </w:pPr>
      <w:r w:rsidRPr="00EB2962">
        <w:rPr>
          <w:rFonts w:ascii="Times New Roman" w:eastAsia="Lucida Sans Unicode" w:hAnsi="Times New Roman" w:cs="Times New Roman"/>
          <w:lang w:eastAsia="ar-SA"/>
        </w:rPr>
        <w:t>Całość zamówienie wykonamy w terminie wymaganym przez Zamawiającego tj.</w:t>
      </w:r>
      <w:r w:rsidRPr="00EB296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EB2962">
        <w:rPr>
          <w:rFonts w:ascii="Times New Roman" w:eastAsia="Lucida Sans Unicode" w:hAnsi="Times New Roman" w:cs="Times New Roman"/>
          <w:b/>
          <w:lang w:eastAsia="ar-SA"/>
        </w:rPr>
        <w:t xml:space="preserve">: </w:t>
      </w:r>
      <w:r w:rsidR="005B680E" w:rsidRPr="00EB2962">
        <w:rPr>
          <w:rFonts w:ascii="Times New Roman" w:eastAsia="Lucida Sans Unicode" w:hAnsi="Times New Roman" w:cs="Times New Roman"/>
          <w:b/>
          <w:lang w:eastAsia="ar-SA"/>
        </w:rPr>
        <w:t>15</w:t>
      </w:r>
      <w:r w:rsidR="00C029D7" w:rsidRPr="00EB2962">
        <w:rPr>
          <w:rFonts w:ascii="Times New Roman" w:eastAsia="Lucida Sans Unicode" w:hAnsi="Times New Roman" w:cs="Times New Roman"/>
          <w:b/>
          <w:lang w:eastAsia="ar-SA"/>
        </w:rPr>
        <w:t xml:space="preserve"> grudnia 2017r.</w:t>
      </w:r>
    </w:p>
    <w:p w:rsidR="00FD28BB" w:rsidRPr="00EB2962" w:rsidRDefault="00FD28BB" w:rsidP="008A5A01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09" w:right="-2" w:hanging="709"/>
        <w:jc w:val="both"/>
        <w:rPr>
          <w:rFonts w:ascii="Times New Roman" w:eastAsia="Lucida Sans Unicode" w:hAnsi="Times New Roman" w:cs="Times New Roman"/>
          <w:lang w:eastAsia="ar-SA"/>
        </w:rPr>
      </w:pPr>
      <w:r w:rsidRPr="00EB2962">
        <w:rPr>
          <w:rFonts w:ascii="Times New Roman" w:eastAsia="Times New Roman" w:hAnsi="Times New Roman" w:cs="Times New Roman"/>
          <w:lang w:eastAsia="ar-SA"/>
        </w:rPr>
        <w:t>Oświadczam/Oświadczamy, że określone w pkt. 1 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 niniejszego paragrafu.</w:t>
      </w:r>
    </w:p>
    <w:p w:rsidR="00FD28BB" w:rsidRPr="00EB2962" w:rsidRDefault="00FD28BB" w:rsidP="008A5A01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09" w:right="-2" w:hanging="709"/>
        <w:jc w:val="both"/>
        <w:rPr>
          <w:rFonts w:ascii="Times New Roman" w:eastAsia="Lucida Sans Unicode" w:hAnsi="Times New Roman" w:cs="Times New Roman"/>
          <w:lang w:eastAsia="ar-SA"/>
        </w:rPr>
      </w:pPr>
      <w:r w:rsidRPr="00EB2962">
        <w:rPr>
          <w:rFonts w:ascii="Times New Roman" w:eastAsia="Times New Roman" w:hAnsi="Times New Roman" w:cs="Times New Roman"/>
          <w:lang w:eastAsia="ar-SA"/>
        </w:rPr>
        <w:t>Oświadczam/Oświadczamy, że uważam/uważamy się za związanych niniejszą ofertą przez czas wskazany w specyfikacji istotnych warunków zamówienia tj. 30 dni licząc od terminu składania ofert.</w:t>
      </w:r>
    </w:p>
    <w:p w:rsidR="0090125A" w:rsidRPr="0090125A" w:rsidRDefault="00FD28BB" w:rsidP="008A5A01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09" w:right="-2" w:hanging="709"/>
        <w:jc w:val="both"/>
        <w:rPr>
          <w:rFonts w:ascii="Times New Roman" w:eastAsia="Lucida Sans Unicode" w:hAnsi="Times New Roman" w:cs="Times New Roman"/>
          <w:lang w:eastAsia="ar-SA"/>
        </w:rPr>
      </w:pPr>
      <w:r w:rsidRPr="00EB2962">
        <w:rPr>
          <w:rFonts w:ascii="Times New Roman" w:eastAsia="Times New Roman" w:hAnsi="Times New Roman" w:cs="Times New Roman"/>
          <w:lang w:eastAsia="ar-SA"/>
        </w:rPr>
        <w:t>Oświadczam/Oświadczamy</w:t>
      </w:r>
      <w:r w:rsidR="0090125A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EB2962">
        <w:rPr>
          <w:rFonts w:ascii="Times New Roman" w:eastAsia="Times New Roman" w:hAnsi="Times New Roman" w:cs="Times New Roman"/>
          <w:lang w:eastAsia="ar-SA"/>
        </w:rPr>
        <w:t xml:space="preserve"> że</w:t>
      </w:r>
      <w:r w:rsidR="0090125A">
        <w:rPr>
          <w:rFonts w:ascii="Times New Roman" w:eastAsia="Times New Roman" w:hAnsi="Times New Roman" w:cs="Times New Roman"/>
          <w:lang w:eastAsia="ar-SA"/>
        </w:rPr>
        <w:t xml:space="preserve"> udzielimy </w:t>
      </w:r>
      <w:r w:rsidR="002B3895" w:rsidRPr="00EB2962">
        <w:rPr>
          <w:rFonts w:ascii="Times New Roman" w:eastAsia="Times New Roman" w:hAnsi="Times New Roman" w:cs="Times New Roman"/>
          <w:lang w:eastAsia="ar-SA"/>
        </w:rPr>
        <w:t>gwarancji jakości i rękojmi</w:t>
      </w:r>
      <w:r w:rsidR="002B3895">
        <w:rPr>
          <w:rFonts w:ascii="Times New Roman" w:eastAsia="Times New Roman" w:hAnsi="Times New Roman" w:cs="Times New Roman"/>
          <w:lang w:eastAsia="ar-SA"/>
        </w:rPr>
        <w:t>:</w:t>
      </w:r>
    </w:p>
    <w:p w:rsidR="00FD28BB" w:rsidRDefault="0090125A" w:rsidP="0090125A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 na podwozie samochodu</w:t>
      </w:r>
      <w:r w:rsidR="00FD28BB" w:rsidRPr="00EB2962">
        <w:rPr>
          <w:rFonts w:ascii="Times New Roman" w:eastAsia="Times New Roman" w:hAnsi="Times New Roman" w:cs="Times New Roman"/>
          <w:lang w:eastAsia="ar-SA"/>
        </w:rPr>
        <w:t xml:space="preserve"> ………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FD28BB" w:rsidRPr="00EB2962">
        <w:rPr>
          <w:rFonts w:ascii="Times New Roman" w:eastAsia="Times New Roman" w:hAnsi="Times New Roman" w:cs="Times New Roman"/>
          <w:lang w:eastAsia="ar-SA"/>
        </w:rPr>
        <w:t xml:space="preserve"> </w:t>
      </w:r>
      <w:r w:rsidR="002B3895">
        <w:rPr>
          <w:rFonts w:ascii="Times New Roman" w:eastAsia="Times New Roman" w:hAnsi="Times New Roman" w:cs="Times New Roman"/>
          <w:lang w:eastAsia="ar-SA"/>
        </w:rPr>
        <w:t xml:space="preserve"> miesięcy </w:t>
      </w:r>
      <w:r w:rsidR="00FD28BB" w:rsidRPr="00EB2962">
        <w:rPr>
          <w:rFonts w:ascii="Times New Roman" w:eastAsia="Times New Roman" w:hAnsi="Times New Roman" w:cs="Times New Roman"/>
          <w:lang w:eastAsia="ar-SA"/>
        </w:rPr>
        <w:t>(nie mniej niż 2</w:t>
      </w:r>
      <w:r>
        <w:rPr>
          <w:rFonts w:ascii="Times New Roman" w:eastAsia="Times New Roman" w:hAnsi="Times New Roman" w:cs="Times New Roman"/>
          <w:lang w:eastAsia="ar-SA"/>
        </w:rPr>
        <w:t>4 m-ce</w:t>
      </w:r>
      <w:r w:rsidR="00FD28BB" w:rsidRPr="00EB2962">
        <w:rPr>
          <w:rFonts w:ascii="Times New Roman" w:eastAsia="Times New Roman" w:hAnsi="Times New Roman" w:cs="Times New Roman"/>
          <w:lang w:eastAsia="ar-SA"/>
        </w:rPr>
        <w:t>)</w:t>
      </w:r>
      <w:r w:rsidR="002B3895">
        <w:rPr>
          <w:rFonts w:ascii="Times New Roman" w:eastAsia="Times New Roman" w:hAnsi="Times New Roman" w:cs="Times New Roman"/>
          <w:lang w:eastAsia="ar-SA"/>
        </w:rPr>
        <w:t>;.</w:t>
      </w:r>
    </w:p>
    <w:p w:rsidR="002B3895" w:rsidRDefault="002B3895" w:rsidP="0090125A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na nadwozie pożarnicze ………….</w:t>
      </w:r>
      <w:r w:rsidRPr="002B389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miesięcy </w:t>
      </w:r>
      <w:r w:rsidRPr="00EB2962">
        <w:rPr>
          <w:rFonts w:ascii="Times New Roman" w:eastAsia="Times New Roman" w:hAnsi="Times New Roman" w:cs="Times New Roman"/>
          <w:lang w:eastAsia="ar-SA"/>
        </w:rPr>
        <w:t>(nie mniej niż 2</w:t>
      </w:r>
      <w:r>
        <w:rPr>
          <w:rFonts w:ascii="Times New Roman" w:eastAsia="Times New Roman" w:hAnsi="Times New Roman" w:cs="Times New Roman"/>
          <w:lang w:eastAsia="ar-SA"/>
        </w:rPr>
        <w:t>4 m-ce);</w:t>
      </w:r>
    </w:p>
    <w:p w:rsidR="002B3895" w:rsidRDefault="002B3895" w:rsidP="0090125A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lang w:eastAsia="ar-SA"/>
        </w:rPr>
      </w:pPr>
      <w:r w:rsidRPr="00360966">
        <w:rPr>
          <w:rFonts w:ascii="Times New Roman" w:eastAsia="Times New Roman" w:hAnsi="Times New Roman" w:cs="Times New Roman"/>
          <w:b/>
          <w:lang w:eastAsia="ar-SA"/>
        </w:rPr>
        <w:t>- na zabudowę pożarniczą …………miesięcy</w:t>
      </w:r>
      <w:r w:rsidR="00360966">
        <w:rPr>
          <w:rFonts w:ascii="Times New Roman" w:eastAsia="Times New Roman" w:hAnsi="Times New Roman" w:cs="Times New Roman"/>
          <w:b/>
          <w:lang w:eastAsia="ar-SA"/>
        </w:rPr>
        <w:t>*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B2962">
        <w:rPr>
          <w:rFonts w:ascii="Times New Roman" w:eastAsia="Times New Roman" w:hAnsi="Times New Roman" w:cs="Times New Roman"/>
          <w:lang w:eastAsia="ar-SA"/>
        </w:rPr>
        <w:t>(nie mniej niż 2</w:t>
      </w:r>
      <w:r>
        <w:rPr>
          <w:rFonts w:ascii="Times New Roman" w:eastAsia="Times New Roman" w:hAnsi="Times New Roman" w:cs="Times New Roman"/>
          <w:lang w:eastAsia="ar-SA"/>
        </w:rPr>
        <w:t>4 m-ce</w:t>
      </w:r>
      <w:r w:rsidR="00360966">
        <w:rPr>
          <w:rFonts w:ascii="Times New Roman" w:eastAsia="Times New Roman" w:hAnsi="Times New Roman" w:cs="Times New Roman"/>
          <w:lang w:eastAsia="ar-SA"/>
        </w:rPr>
        <w:t>).</w:t>
      </w:r>
    </w:p>
    <w:p w:rsidR="00360966" w:rsidRPr="00EB2962" w:rsidRDefault="00360966" w:rsidP="0090125A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09" w:right="-2"/>
        <w:jc w:val="both"/>
        <w:rPr>
          <w:rFonts w:ascii="Times New Roman" w:eastAsia="Lucida Sans Unicode" w:hAnsi="Times New Roman" w:cs="Times New Roman"/>
          <w:lang w:eastAsia="ar-SA"/>
        </w:rPr>
      </w:pPr>
      <w:r w:rsidRPr="00EB2962">
        <w:rPr>
          <w:rFonts w:ascii="Times New Roman" w:eastAsia="Times New Roman" w:hAnsi="Times New Roman" w:cs="Times New Roman"/>
          <w:lang w:eastAsia="ar-SA"/>
        </w:rPr>
        <w:t>(</w:t>
      </w:r>
      <w:r>
        <w:rPr>
          <w:rFonts w:ascii="Times New Roman" w:eastAsia="Times New Roman" w:hAnsi="Times New Roman" w:cs="Times New Roman"/>
          <w:lang w:eastAsia="ar-SA"/>
        </w:rPr>
        <w:t>Uwaga</w:t>
      </w:r>
      <w:r w:rsidR="002C68D6">
        <w:rPr>
          <w:rFonts w:ascii="Times New Roman" w:eastAsia="Times New Roman" w:hAnsi="Times New Roman" w:cs="Times New Roman"/>
          <w:b/>
          <w:lang w:eastAsia="ar-SA"/>
        </w:rPr>
        <w:t>*</w:t>
      </w:r>
      <w:r>
        <w:rPr>
          <w:rFonts w:ascii="Times New Roman" w:eastAsia="Times New Roman" w:hAnsi="Times New Roman" w:cs="Times New Roman"/>
          <w:lang w:eastAsia="ar-SA"/>
        </w:rPr>
        <w:t xml:space="preserve"> – kryterium dodatkowe</w:t>
      </w:r>
      <w:r w:rsidR="006A5058">
        <w:rPr>
          <w:rFonts w:ascii="Times New Roman" w:eastAsia="Times New Roman" w:hAnsi="Times New Roman" w:cs="Times New Roman"/>
          <w:b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lang w:eastAsia="ar-SA"/>
        </w:rPr>
        <w:t xml:space="preserve"> SIWZ</w:t>
      </w:r>
      <w:r w:rsidR="006A5058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6A5058">
        <w:rPr>
          <w:rFonts w:ascii="Times New Roman" w:eastAsia="Times New Roman" w:hAnsi="Times New Roman" w:cs="Times New Roman"/>
          <w:lang w:eastAsia="ar-SA"/>
        </w:rPr>
        <w:t>pkt</w:t>
      </w:r>
      <w:proofErr w:type="spellEnd"/>
      <w:r w:rsidR="006A5058">
        <w:rPr>
          <w:rFonts w:ascii="Times New Roman" w:eastAsia="Times New Roman" w:hAnsi="Times New Roman" w:cs="Times New Roman"/>
          <w:lang w:eastAsia="ar-SA"/>
        </w:rPr>
        <w:t xml:space="preserve"> 14.3)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FD28BB" w:rsidRPr="00EB2962" w:rsidRDefault="00FD28BB" w:rsidP="008A5A01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09" w:right="-2" w:hanging="709"/>
        <w:jc w:val="both"/>
        <w:rPr>
          <w:rFonts w:ascii="Times New Roman" w:eastAsia="Lucida Sans Unicode" w:hAnsi="Times New Roman" w:cs="Times New Roman"/>
          <w:lang w:eastAsia="ar-SA"/>
        </w:rPr>
      </w:pPr>
      <w:r w:rsidRPr="00EB2962">
        <w:rPr>
          <w:rFonts w:ascii="Times New Roman" w:eastAsia="Times New Roman" w:hAnsi="Times New Roman" w:cs="Times New Roman"/>
          <w:lang w:eastAsia="ar-SA"/>
        </w:rPr>
        <w:t>Oświadczam/Oświadczamy, że nie należymy/należymy</w:t>
      </w:r>
      <w:r w:rsidRPr="00EB2962">
        <w:rPr>
          <w:rFonts w:ascii="Times New Roman" w:eastAsia="Times New Roman" w:hAnsi="Times New Roman" w:cs="Times New Roman"/>
          <w:lang w:eastAsia="ar-SA"/>
        </w:rPr>
        <w:sym w:font="Symbol" w:char="F02A"/>
      </w:r>
      <w:r w:rsidRPr="00EB2962">
        <w:rPr>
          <w:rFonts w:ascii="Times New Roman" w:eastAsia="Times New Roman" w:hAnsi="Times New Roman" w:cs="Times New Roman"/>
          <w:lang w:eastAsia="ar-SA"/>
        </w:rPr>
        <w:t xml:space="preserve"> do grupy kapitałowej w rozumieniu ustawy </w:t>
      </w:r>
      <w:proofErr w:type="spellStart"/>
      <w:r w:rsidRPr="00EB2962">
        <w:rPr>
          <w:rFonts w:ascii="Times New Roman" w:eastAsia="Times New Roman" w:hAnsi="Times New Roman" w:cs="Times New Roman"/>
          <w:lang w:eastAsia="ar-SA"/>
        </w:rPr>
        <w:lastRenderedPageBreak/>
        <w:t>Pzp</w:t>
      </w:r>
      <w:proofErr w:type="spellEnd"/>
      <w:r w:rsidRPr="00EB2962">
        <w:rPr>
          <w:rFonts w:ascii="Times New Roman" w:eastAsia="Times New Roman" w:hAnsi="Times New Roman" w:cs="Times New Roman"/>
          <w:lang w:eastAsia="ar-SA"/>
        </w:rPr>
        <w:t xml:space="preserve"> a złożenie niniejszej oferty nie stanowi czynu nieuczciwej konkurencji.</w:t>
      </w:r>
    </w:p>
    <w:p w:rsidR="00FD28BB" w:rsidRPr="00EB2962" w:rsidRDefault="00FD28BB" w:rsidP="008A5A01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lang w:eastAsia="ar-SA"/>
        </w:rPr>
      </w:pPr>
      <w:r w:rsidRPr="00EB2962">
        <w:rPr>
          <w:rFonts w:ascii="Times New Roman" w:eastAsia="Lucida Sans Unicode" w:hAnsi="Times New Roman" w:cs="Times New Roman"/>
          <w:lang w:eastAsia="ar-SA"/>
        </w:rPr>
        <w:t>Zapoznałem/ zapoznaliśmy  się z treścią Specyfikacji Istotnych Warunków zamówienia (w tym ze wzorem umowy) i nie wnoszę/nie wnosimy do niej zastrzeżeń oraz uzyskałem/uzyskaliśmy konieczne informacje do przygotowania oferty i wykonania zamówienia.</w:t>
      </w:r>
    </w:p>
    <w:p w:rsidR="00FD28BB" w:rsidRPr="00EB2962" w:rsidRDefault="00FD28BB" w:rsidP="008A5A01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lang w:eastAsia="ar-SA"/>
        </w:rPr>
      </w:pPr>
      <w:r w:rsidRPr="00EB2962">
        <w:rPr>
          <w:rFonts w:ascii="Times New Roman" w:eastAsia="Lucida Sans Unicode" w:hAnsi="Times New Roman" w:cs="Times New Roman"/>
          <w:lang w:eastAsia="ar-SA"/>
        </w:rPr>
        <w:t>Proponowany przez nas pojazd posiada</w:t>
      </w:r>
      <w:r w:rsidR="00CA0198">
        <w:rPr>
          <w:rFonts w:ascii="Times New Roman" w:eastAsia="Times New Roman" w:hAnsi="Times New Roman" w:cs="Times New Roman"/>
          <w:b/>
          <w:lang w:eastAsia="ar-SA"/>
        </w:rPr>
        <w:t>*</w:t>
      </w:r>
      <w:r w:rsidRPr="00EB2962">
        <w:rPr>
          <w:rFonts w:ascii="Times New Roman" w:eastAsia="Lucida Sans Unicode" w:hAnsi="Times New Roman" w:cs="Times New Roman"/>
          <w:lang w:eastAsia="ar-SA"/>
        </w:rPr>
        <w:t>:</w:t>
      </w:r>
    </w:p>
    <w:p w:rsidR="00FD28BB" w:rsidRPr="007520EB" w:rsidRDefault="001D638C" w:rsidP="008A5A01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993" w:hanging="283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520EB">
        <w:rPr>
          <w:rFonts w:ascii="Times New Roman" w:hAnsi="Times New Roman" w:cs="Times New Roman"/>
          <w:b/>
        </w:rPr>
        <w:t xml:space="preserve">dopuszczalna masa całkowita </w:t>
      </w:r>
      <w:r w:rsidR="00CA0198" w:rsidRPr="007520EB">
        <w:rPr>
          <w:rFonts w:ascii="Times New Roman" w:hAnsi="Times New Roman" w:cs="Times New Roman"/>
          <w:b/>
        </w:rPr>
        <w:t xml:space="preserve">……………………… </w:t>
      </w:r>
      <w:r w:rsidRPr="007520EB">
        <w:rPr>
          <w:rFonts w:ascii="Times New Roman" w:hAnsi="Times New Roman" w:cs="Times New Roman"/>
          <w:b/>
        </w:rPr>
        <w:t xml:space="preserve"> ton</w:t>
      </w:r>
      <w:r w:rsidR="002C68D6" w:rsidRPr="007520EB">
        <w:rPr>
          <w:rFonts w:ascii="Times New Roman" w:hAnsi="Times New Roman" w:cs="Times New Roman"/>
          <w:b/>
        </w:rPr>
        <w:t xml:space="preserve"> </w:t>
      </w:r>
      <w:r w:rsidR="00CA0198" w:rsidRPr="007520EB">
        <w:rPr>
          <w:rFonts w:ascii="Times New Roman" w:hAnsi="Times New Roman" w:cs="Times New Roman"/>
          <w:b/>
        </w:rPr>
        <w:t>(min</w:t>
      </w:r>
      <w:r w:rsidR="00E66FDF">
        <w:rPr>
          <w:rFonts w:ascii="Times New Roman" w:hAnsi="Times New Roman" w:cs="Times New Roman"/>
          <w:b/>
        </w:rPr>
        <w:t>.</w:t>
      </w:r>
      <w:r w:rsidR="00CA0198" w:rsidRPr="007520EB">
        <w:rPr>
          <w:rFonts w:ascii="Times New Roman" w:hAnsi="Times New Roman" w:cs="Times New Roman"/>
          <w:b/>
        </w:rPr>
        <w:t xml:space="preserve"> 6 t</w:t>
      </w:r>
      <w:r w:rsidR="00E66FDF">
        <w:rPr>
          <w:rFonts w:ascii="Times New Roman" w:hAnsi="Times New Roman" w:cs="Times New Roman"/>
          <w:b/>
        </w:rPr>
        <w:t>on</w:t>
      </w:r>
      <w:r w:rsidR="00CA0198" w:rsidRPr="007520EB">
        <w:rPr>
          <w:rFonts w:ascii="Times New Roman" w:hAnsi="Times New Roman" w:cs="Times New Roman"/>
          <w:b/>
        </w:rPr>
        <w:t>)</w:t>
      </w:r>
      <w:r w:rsidR="00E66FDF">
        <w:rPr>
          <w:rFonts w:ascii="Times New Roman" w:hAnsi="Times New Roman" w:cs="Times New Roman"/>
          <w:b/>
        </w:rPr>
        <w:t>,</w:t>
      </w:r>
      <w:r w:rsidRPr="007520EB">
        <w:rPr>
          <w:rFonts w:ascii="Times New Roman" w:hAnsi="Times New Roman" w:cs="Times New Roman"/>
          <w:b/>
        </w:rPr>
        <w:t xml:space="preserve">  </w:t>
      </w:r>
    </w:p>
    <w:p w:rsidR="00E62E8D" w:rsidRPr="007520EB" w:rsidRDefault="001D638C" w:rsidP="008A5A01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993" w:hanging="283"/>
        <w:contextualSpacing/>
        <w:jc w:val="both"/>
        <w:rPr>
          <w:rFonts w:ascii="Times New Roman" w:eastAsia="Lucida Sans Unicode" w:hAnsi="Times New Roman" w:cs="Times New Roman"/>
          <w:b/>
        </w:rPr>
      </w:pPr>
      <w:r w:rsidRPr="007520EB">
        <w:rPr>
          <w:rFonts w:ascii="Times New Roman" w:eastAsia="Times New Roman" w:hAnsi="Times New Roman" w:cs="Times New Roman"/>
          <w:b/>
          <w:lang w:eastAsia="ar-SA"/>
        </w:rPr>
        <w:t>moc silnika</w:t>
      </w:r>
      <w:r w:rsidR="00E62E8D" w:rsidRPr="007520EB">
        <w:rPr>
          <w:rFonts w:ascii="Times New Roman" w:eastAsia="Times New Roman" w:hAnsi="Times New Roman" w:cs="Times New Roman"/>
          <w:b/>
          <w:lang w:eastAsia="ar-SA"/>
        </w:rPr>
        <w:t>…………………………………………... KM</w:t>
      </w:r>
      <w:r w:rsidRPr="007520E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2C68D6" w:rsidRPr="007520EB">
        <w:rPr>
          <w:rFonts w:ascii="Times New Roman" w:eastAsia="Times New Roman" w:hAnsi="Times New Roman" w:cs="Times New Roman"/>
          <w:b/>
          <w:lang w:eastAsia="ar-SA"/>
        </w:rPr>
        <w:t>(min</w:t>
      </w:r>
      <w:r w:rsidR="00E66FDF">
        <w:rPr>
          <w:rFonts w:ascii="Times New Roman" w:eastAsia="Times New Roman" w:hAnsi="Times New Roman" w:cs="Times New Roman"/>
          <w:b/>
          <w:lang w:eastAsia="ar-SA"/>
        </w:rPr>
        <w:t>.</w:t>
      </w:r>
      <w:r w:rsidR="002C68D6" w:rsidRPr="007520EB">
        <w:rPr>
          <w:rFonts w:ascii="Times New Roman" w:eastAsia="Times New Roman" w:hAnsi="Times New Roman" w:cs="Times New Roman"/>
          <w:b/>
          <w:lang w:eastAsia="ar-SA"/>
        </w:rPr>
        <w:t xml:space="preserve"> 170 KM</w:t>
      </w:r>
      <w:r w:rsidR="00E66FDF">
        <w:rPr>
          <w:rFonts w:ascii="Times New Roman" w:eastAsia="Times New Roman" w:hAnsi="Times New Roman" w:cs="Times New Roman"/>
          <w:b/>
          <w:lang w:eastAsia="ar-SA"/>
        </w:rPr>
        <w:t>.</w:t>
      </w:r>
      <w:r w:rsidR="002C68D6" w:rsidRPr="007520EB">
        <w:rPr>
          <w:rFonts w:ascii="Times New Roman" w:eastAsia="Times New Roman" w:hAnsi="Times New Roman" w:cs="Times New Roman"/>
          <w:b/>
          <w:lang w:eastAsia="ar-SA"/>
        </w:rPr>
        <w:t>)</w:t>
      </w:r>
    </w:p>
    <w:p w:rsidR="002C68D6" w:rsidRPr="00EB2962" w:rsidRDefault="002C68D6" w:rsidP="002C68D6">
      <w:pPr>
        <w:suppressAutoHyphens/>
        <w:spacing w:after="0" w:line="240" w:lineRule="auto"/>
        <w:ind w:left="993"/>
        <w:contextualSpacing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(Uwaga</w:t>
      </w:r>
      <w:r>
        <w:rPr>
          <w:rFonts w:ascii="Times New Roman" w:eastAsia="Times New Roman" w:hAnsi="Times New Roman" w:cs="Times New Roman"/>
          <w:b/>
          <w:lang w:eastAsia="ar-SA"/>
        </w:rPr>
        <w:t>*</w:t>
      </w:r>
      <w:r>
        <w:rPr>
          <w:rFonts w:ascii="Times New Roman" w:eastAsia="Times New Roman" w:hAnsi="Times New Roman" w:cs="Times New Roman"/>
          <w:lang w:eastAsia="ar-SA"/>
        </w:rPr>
        <w:t xml:space="preserve"> – kryterium dodatkowe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lang w:eastAsia="ar-SA"/>
        </w:rPr>
        <w:t xml:space="preserve"> SIWZ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pkt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14.2)</w:t>
      </w:r>
    </w:p>
    <w:p w:rsidR="00580243" w:rsidRPr="00EB2962" w:rsidRDefault="008C6797" w:rsidP="008A5A01">
      <w:pPr>
        <w:numPr>
          <w:ilvl w:val="0"/>
          <w:numId w:val="1"/>
        </w:numPr>
        <w:tabs>
          <w:tab w:val="num" w:pos="426"/>
          <w:tab w:val="left" w:pos="16756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2962">
        <w:rPr>
          <w:rFonts w:ascii="Times New Roman" w:eastAsia="Times New Roman" w:hAnsi="Times New Roman" w:cs="Times New Roman"/>
          <w:lang w:eastAsia="ar-SA"/>
        </w:rPr>
        <w:t>O</w:t>
      </w:r>
      <w:r w:rsidR="00FD28BB" w:rsidRPr="00EB2962">
        <w:rPr>
          <w:rFonts w:ascii="Times New Roman" w:eastAsia="Times New Roman" w:hAnsi="Times New Roman" w:cs="Times New Roman"/>
          <w:lang w:eastAsia="ar-SA"/>
        </w:rPr>
        <w:t>świadczamy, że wybór oferty nie będzie prowadzić do powstania u Zamawiającego obowiązku podatkowego zgodnie z przepisami o podatku od towarów i usług.**</w:t>
      </w:r>
    </w:p>
    <w:p w:rsidR="00580243" w:rsidRPr="00EB2962" w:rsidRDefault="00580243" w:rsidP="008A5A01">
      <w:pPr>
        <w:numPr>
          <w:ilvl w:val="0"/>
          <w:numId w:val="1"/>
        </w:numPr>
        <w:tabs>
          <w:tab w:val="num" w:pos="426"/>
          <w:tab w:val="left" w:pos="16756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2962">
        <w:rPr>
          <w:rFonts w:ascii="Times New Roman" w:hAnsi="Times New Roman" w:cs="Times New Roman"/>
          <w:b/>
        </w:rPr>
        <w:t>Termin wykonania zamówienia oraz warunki płatności</w:t>
      </w:r>
      <w:r w:rsidR="00CD0705" w:rsidRPr="00EB2962">
        <w:rPr>
          <w:rFonts w:ascii="Times New Roman" w:hAnsi="Times New Roman" w:cs="Times New Roman"/>
          <w:b/>
        </w:rPr>
        <w:t>*</w:t>
      </w:r>
      <w:r w:rsidRPr="00EB2962">
        <w:rPr>
          <w:rFonts w:ascii="Times New Roman" w:hAnsi="Times New Roman" w:cs="Times New Roman"/>
          <w:b/>
        </w:rPr>
        <w:t xml:space="preserve"> –</w:t>
      </w:r>
      <w:r w:rsidR="002C109A" w:rsidRPr="00EB2962">
        <w:rPr>
          <w:rFonts w:ascii="Times New Roman" w:hAnsi="Times New Roman" w:cs="Times New Roman"/>
          <w:b/>
        </w:rPr>
        <w:t>……………………………………………….</w:t>
      </w:r>
      <w:r w:rsidR="00144F04">
        <w:rPr>
          <w:rFonts w:ascii="Times New Roman" w:hAnsi="Times New Roman" w:cs="Times New Roman"/>
          <w:b/>
        </w:rPr>
        <w:t xml:space="preserve">( </w:t>
      </w:r>
      <w:r w:rsidR="00144F04" w:rsidRPr="00144F04">
        <w:rPr>
          <w:rFonts w:ascii="Times New Roman" w:hAnsi="Times New Roman" w:cs="Times New Roman"/>
        </w:rPr>
        <w:t>min</w:t>
      </w:r>
      <w:r w:rsidR="00144F04">
        <w:rPr>
          <w:rFonts w:ascii="Times New Roman" w:hAnsi="Times New Roman" w:cs="Times New Roman"/>
        </w:rPr>
        <w:t xml:space="preserve">imalne </w:t>
      </w:r>
      <w:r w:rsidR="00144F04">
        <w:rPr>
          <w:rFonts w:ascii="Times New Roman" w:hAnsi="Times New Roman" w:cs="Times New Roman"/>
          <w:b/>
        </w:rPr>
        <w:t xml:space="preserve"> </w:t>
      </w:r>
      <w:r w:rsidRPr="00EB2962">
        <w:rPr>
          <w:rFonts w:ascii="Times New Roman" w:hAnsi="Times New Roman" w:cs="Times New Roman"/>
        </w:rPr>
        <w:t>zgodne z zapisami przedstawionymi w specyfikacji istotnych warunków zamówienia</w:t>
      </w:r>
      <w:r w:rsidR="00144F04">
        <w:rPr>
          <w:rFonts w:ascii="Times New Roman" w:hAnsi="Times New Roman" w:cs="Times New Roman"/>
        </w:rPr>
        <w:t>)</w:t>
      </w:r>
      <w:r w:rsidRPr="00EB2962">
        <w:rPr>
          <w:rFonts w:ascii="Times New Roman" w:hAnsi="Times New Roman" w:cs="Times New Roman"/>
        </w:rPr>
        <w:t>.</w:t>
      </w:r>
    </w:p>
    <w:p w:rsidR="00580243" w:rsidRPr="00EB2962" w:rsidRDefault="00580243" w:rsidP="008A5A01">
      <w:pPr>
        <w:numPr>
          <w:ilvl w:val="0"/>
          <w:numId w:val="1"/>
        </w:numPr>
        <w:tabs>
          <w:tab w:val="num" w:pos="426"/>
          <w:tab w:val="left" w:pos="16756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B2962">
        <w:rPr>
          <w:rFonts w:ascii="Times New Roman" w:hAnsi="Times New Roman" w:cs="Times New Roman"/>
        </w:rPr>
        <w:t>Zgodnie z art. 36b ust. 1 ustawy Prawo zamówień publicznych, informujemy, że</w:t>
      </w:r>
      <w:r w:rsidR="00052523" w:rsidRPr="00EB2962">
        <w:rPr>
          <w:rFonts w:ascii="Times New Roman" w:eastAsia="Times New Roman" w:hAnsi="Times New Roman" w:cs="Times New Roman"/>
          <w:lang w:eastAsia="ar-SA"/>
        </w:rPr>
        <w:t>*</w:t>
      </w:r>
      <w:r w:rsidRPr="00EB2962">
        <w:rPr>
          <w:rFonts w:ascii="Times New Roman" w:hAnsi="Times New Roman" w:cs="Times New Roman"/>
        </w:rPr>
        <w:t>:</w:t>
      </w:r>
      <w:r w:rsidRPr="00EB2962">
        <w:rPr>
          <w:rFonts w:ascii="Times New Roman" w:eastAsia="TimesNewRomanPSMT" w:hAnsi="Times New Roman" w:cs="Times New Roman"/>
          <w:b/>
        </w:rPr>
        <w:t xml:space="preserve"> zamierzamy powierzyć podwykonawcom wykonanie następujących części  zamówienia</w:t>
      </w:r>
      <w:r w:rsidRPr="00EB2962">
        <w:rPr>
          <w:rFonts w:ascii="Times New Roman" w:eastAsia="TimesNewRomanPSMT" w:hAnsi="Times New Roman" w:cs="Times New Roman"/>
        </w:rPr>
        <w:t>:</w:t>
      </w:r>
    </w:p>
    <w:p w:rsidR="00580243" w:rsidRPr="00EB2962" w:rsidRDefault="00580243" w:rsidP="008A5A01">
      <w:pPr>
        <w:pStyle w:val="1"/>
        <w:tabs>
          <w:tab w:val="left" w:pos="-31680"/>
          <w:tab w:val="num" w:pos="426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color w:val="auto"/>
          <w:sz w:val="22"/>
          <w:szCs w:val="22"/>
        </w:rPr>
      </w:pPr>
      <w:r w:rsidRPr="00EB2962">
        <w:rPr>
          <w:rFonts w:ascii="Times New Roman" w:hAnsi="Times New Roman" w:cs="Times New Roman"/>
          <w:color w:val="auto"/>
          <w:sz w:val="22"/>
          <w:szCs w:val="22"/>
        </w:rPr>
        <w:tab/>
        <w:t xml:space="preserve">wykonanie </w:t>
      </w:r>
      <w:r w:rsidRPr="00EB2962">
        <w:rPr>
          <w:rFonts w:ascii="Times New Roman" w:eastAsia="TimesNewRomanPSMT" w:hAnsi="Times New Roman" w:cs="Times New Roman"/>
          <w:color w:val="auto"/>
          <w:sz w:val="22"/>
          <w:szCs w:val="22"/>
        </w:rPr>
        <w:t xml:space="preserve">części dotyczącej </w:t>
      </w:r>
      <w:r w:rsidRPr="00EB2962">
        <w:rPr>
          <w:rFonts w:ascii="Times New Roman" w:hAnsi="Times New Roman" w:cs="Times New Roman"/>
          <w:color w:val="auto"/>
          <w:sz w:val="22"/>
          <w:szCs w:val="22"/>
        </w:rPr>
        <w:t>.......................... firmie …............... z siedzibą</w:t>
      </w:r>
      <w:r w:rsidR="008C6797" w:rsidRPr="00EB2962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EB2962">
        <w:rPr>
          <w:rFonts w:ascii="Times New Roman" w:hAnsi="Times New Roman" w:cs="Times New Roman"/>
          <w:color w:val="auto"/>
          <w:sz w:val="22"/>
          <w:szCs w:val="22"/>
        </w:rPr>
        <w:t xml:space="preserve">  w …...................</w:t>
      </w:r>
    </w:p>
    <w:p w:rsidR="00580243" w:rsidRPr="00EB2962" w:rsidRDefault="00580243" w:rsidP="008A5A01">
      <w:pPr>
        <w:pStyle w:val="1"/>
        <w:tabs>
          <w:tab w:val="left" w:pos="-31680"/>
          <w:tab w:val="num" w:pos="426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color w:val="auto"/>
          <w:sz w:val="22"/>
          <w:szCs w:val="22"/>
        </w:rPr>
      </w:pPr>
      <w:r w:rsidRPr="00EB2962">
        <w:rPr>
          <w:rFonts w:ascii="Times New Roman" w:hAnsi="Times New Roman" w:cs="Times New Roman"/>
          <w:color w:val="auto"/>
          <w:sz w:val="22"/>
          <w:szCs w:val="22"/>
        </w:rPr>
        <w:tab/>
        <w:t>Wartość brutto części zamówienia powierzona podwykonawcy wynosi</w:t>
      </w:r>
      <w:r w:rsidR="00144F04">
        <w:rPr>
          <w:rFonts w:ascii="Times New Roman" w:hAnsi="Times New Roman" w:cs="Times New Roman"/>
          <w:color w:val="auto"/>
          <w:sz w:val="22"/>
          <w:szCs w:val="22"/>
        </w:rPr>
        <w:t xml:space="preserve"> :……………… </w:t>
      </w:r>
      <w:r w:rsidRPr="00EB2962">
        <w:rPr>
          <w:rFonts w:ascii="Times New Roman" w:hAnsi="Times New Roman" w:cs="Times New Roman"/>
          <w:color w:val="auto"/>
          <w:sz w:val="22"/>
          <w:szCs w:val="22"/>
        </w:rPr>
        <w:t>zł lub stanowi ………………………% wartości całego zamówienia</w:t>
      </w:r>
    </w:p>
    <w:p w:rsidR="00580243" w:rsidRPr="00EB2962" w:rsidRDefault="00580243" w:rsidP="008A5A01">
      <w:pPr>
        <w:pStyle w:val="NormalnyWeb"/>
        <w:tabs>
          <w:tab w:val="left" w:pos="-31680"/>
          <w:tab w:val="left" w:pos="-31680"/>
          <w:tab w:val="num" w:pos="426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before="0" w:after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580243" w:rsidRPr="00EB2962" w:rsidRDefault="00580243" w:rsidP="008A5A01">
      <w:pPr>
        <w:pStyle w:val="NormalnyWeb"/>
        <w:tabs>
          <w:tab w:val="left" w:pos="-31680"/>
          <w:tab w:val="left" w:pos="-31680"/>
          <w:tab w:val="num" w:pos="426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before="0" w:after="0"/>
        <w:ind w:left="709" w:hanging="142"/>
        <w:jc w:val="both"/>
        <w:rPr>
          <w:rFonts w:ascii="Times New Roman" w:hAnsi="Times New Roman" w:cs="Times New Roman"/>
          <w:sz w:val="22"/>
          <w:szCs w:val="22"/>
        </w:rPr>
      </w:pPr>
      <w:r w:rsidRPr="00EB2962">
        <w:rPr>
          <w:rFonts w:ascii="Times New Roman" w:eastAsia="TimesNewRomanPSMT" w:hAnsi="Times New Roman" w:cs="Times New Roman"/>
          <w:b/>
          <w:sz w:val="22"/>
          <w:szCs w:val="22"/>
        </w:rPr>
        <w:t>nie zamierzamy powierzyć podwykonawcom  wykonania żadnej części zamówienia.</w:t>
      </w:r>
    </w:p>
    <w:p w:rsidR="00580243" w:rsidRPr="00EB2962" w:rsidRDefault="00580243" w:rsidP="008A5A01">
      <w:pPr>
        <w:pStyle w:val="NormalnyWeb"/>
        <w:tabs>
          <w:tab w:val="left" w:pos="-31680"/>
          <w:tab w:val="num" w:pos="426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before="0" w:after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EB2962">
        <w:rPr>
          <w:rFonts w:ascii="Times New Roman" w:hAnsi="Times New Roman" w:cs="Times New Roman"/>
          <w:b/>
          <w:sz w:val="22"/>
          <w:szCs w:val="22"/>
        </w:rPr>
        <w:tab/>
      </w:r>
    </w:p>
    <w:p w:rsidR="008C6797" w:rsidRPr="00EB2962" w:rsidRDefault="00580243" w:rsidP="008A5A01">
      <w:pPr>
        <w:pStyle w:val="Akapitzlist"/>
        <w:numPr>
          <w:ilvl w:val="0"/>
          <w:numId w:val="1"/>
        </w:numPr>
        <w:tabs>
          <w:tab w:val="num" w:pos="426"/>
          <w:tab w:val="left" w:pos="16756"/>
        </w:tabs>
        <w:jc w:val="both"/>
        <w:rPr>
          <w:rFonts w:ascii="Times New Roman" w:hAnsi="Times New Roman" w:cs="Times New Roman"/>
          <w:b/>
          <w:bCs/>
          <w:lang w:eastAsia="pl-PL"/>
        </w:rPr>
      </w:pPr>
      <w:r w:rsidRPr="00EB2962">
        <w:rPr>
          <w:rFonts w:ascii="Times New Roman" w:hAnsi="Times New Roman" w:cs="Times New Roman"/>
          <w:lang w:eastAsia="pl-PL"/>
        </w:rPr>
        <w:t>O</w:t>
      </w:r>
      <w:r w:rsidRPr="00EB2962">
        <w:rPr>
          <w:rFonts w:ascii="Times New Roman" w:hAnsi="Times New Roman" w:cs="Times New Roman"/>
          <w:bCs/>
          <w:lang w:eastAsia="pl-PL"/>
        </w:rPr>
        <w:t>świadczamy,</w:t>
      </w:r>
      <w:r w:rsidRPr="00EB2962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EB2962">
        <w:rPr>
          <w:rFonts w:ascii="Times New Roman" w:hAnsi="Times New Roman" w:cs="Times New Roman"/>
          <w:bCs/>
          <w:lang w:eastAsia="pl-PL"/>
        </w:rPr>
        <w:t xml:space="preserve">że jesteśmy </w:t>
      </w:r>
      <w:proofErr w:type="spellStart"/>
      <w:r w:rsidRPr="00EB2962">
        <w:rPr>
          <w:rFonts w:ascii="Times New Roman" w:hAnsi="Times New Roman" w:cs="Times New Roman"/>
          <w:b/>
          <w:bCs/>
          <w:lang w:eastAsia="pl-PL"/>
        </w:rPr>
        <w:t>mikroprzedsiębiorstwem</w:t>
      </w:r>
      <w:proofErr w:type="spellEnd"/>
      <w:r w:rsidR="00052523" w:rsidRPr="00EB2962">
        <w:rPr>
          <w:rFonts w:ascii="Times New Roman" w:eastAsia="Times New Roman" w:hAnsi="Times New Roman" w:cs="Times New Roman"/>
          <w:lang w:eastAsia="ar-SA"/>
        </w:rPr>
        <w:t>*</w:t>
      </w:r>
      <w:r w:rsidRPr="00EB2962">
        <w:rPr>
          <w:rFonts w:ascii="Times New Roman" w:hAnsi="Times New Roman" w:cs="Times New Roman"/>
          <w:b/>
          <w:bCs/>
          <w:lang w:eastAsia="pl-PL"/>
        </w:rPr>
        <w:t>, małym przedsiębiorstwem</w:t>
      </w:r>
      <w:r w:rsidR="00052523" w:rsidRPr="00EB2962">
        <w:rPr>
          <w:rFonts w:ascii="Times New Roman" w:eastAsia="Times New Roman" w:hAnsi="Times New Roman" w:cs="Times New Roman"/>
          <w:lang w:eastAsia="ar-SA"/>
        </w:rPr>
        <w:t>*</w:t>
      </w:r>
      <w:r w:rsidRPr="00EB2962">
        <w:rPr>
          <w:rFonts w:ascii="Times New Roman" w:hAnsi="Times New Roman" w:cs="Times New Roman"/>
          <w:b/>
          <w:bCs/>
          <w:lang w:eastAsia="pl-PL"/>
        </w:rPr>
        <w:t>, średnim przedsiębiorstwem</w:t>
      </w:r>
      <w:r w:rsidR="008A5A01" w:rsidRPr="00EB2962">
        <w:rPr>
          <w:rFonts w:ascii="Times New Roman" w:hAnsi="Times New Roman" w:cs="Times New Roman"/>
          <w:b/>
          <w:bCs/>
          <w:lang w:eastAsia="pl-PL"/>
        </w:rPr>
        <w:t>*</w:t>
      </w:r>
      <w:r w:rsidRPr="00EB2962">
        <w:rPr>
          <w:rFonts w:ascii="Times New Roman" w:hAnsi="Times New Roman" w:cs="Times New Roman"/>
          <w:b/>
          <w:bCs/>
          <w:lang w:eastAsia="pl-PL"/>
        </w:rPr>
        <w:t>.</w:t>
      </w:r>
    </w:p>
    <w:p w:rsidR="008C6797" w:rsidRPr="00EB2962" w:rsidRDefault="008C6797" w:rsidP="008A5A01">
      <w:pPr>
        <w:tabs>
          <w:tab w:val="num" w:pos="426"/>
          <w:tab w:val="left" w:pos="16756"/>
        </w:tabs>
        <w:ind w:left="709" w:hanging="709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580243" w:rsidRPr="008A5A01" w:rsidRDefault="008C6797" w:rsidP="008A5A01">
      <w:pPr>
        <w:pStyle w:val="Akapitzlist"/>
        <w:numPr>
          <w:ilvl w:val="0"/>
          <w:numId w:val="1"/>
        </w:numPr>
        <w:tabs>
          <w:tab w:val="left" w:pos="16756"/>
        </w:tabs>
        <w:jc w:val="both"/>
        <w:rPr>
          <w:rFonts w:ascii="Times New Roman" w:eastAsia="TimesNewRomanPSMT" w:hAnsi="Times New Roman" w:cs="Times New Roman"/>
          <w:color w:val="0070C0"/>
          <w:sz w:val="20"/>
          <w:lang w:eastAsia="pl-PL"/>
        </w:rPr>
      </w:pPr>
      <w:r w:rsidRPr="00EB2962">
        <w:rPr>
          <w:rFonts w:ascii="Times New Roman" w:hAnsi="Times New Roman" w:cs="Times New Roman"/>
        </w:rPr>
        <w:t>Podajemy adres strony internetowej, na której są dostępne w formie elektronicznej: odpis z właściwego rejestru lub z centralnej ewidencji i informacji o działalności gospodarczej:</w:t>
      </w:r>
      <w:r w:rsidR="000F3782" w:rsidRPr="008A5A01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0525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="00580243" w:rsidRPr="008A5A01">
        <w:rPr>
          <w:rFonts w:ascii="Times New Roman" w:eastAsia="TimesNewRomanPSMT" w:hAnsi="Times New Roman" w:cs="Times New Roman"/>
          <w:color w:val="0070C0"/>
          <w:sz w:val="20"/>
          <w:lang w:eastAsia="pl-PL"/>
        </w:rPr>
        <w:tab/>
      </w:r>
    </w:p>
    <w:p w:rsidR="00580243" w:rsidRPr="00580243" w:rsidRDefault="00580243" w:rsidP="00580243">
      <w:pPr>
        <w:pStyle w:val="Akapitzlist"/>
        <w:tabs>
          <w:tab w:val="left" w:pos="16756"/>
        </w:tabs>
        <w:ind w:left="502"/>
        <w:jc w:val="both"/>
        <w:rPr>
          <w:rFonts w:ascii="Verdana" w:eastAsia="TimesNewRomanPSMT" w:hAnsi="Verdana" w:cs="Arial"/>
          <w:color w:val="0070C0"/>
          <w:sz w:val="20"/>
          <w:lang w:eastAsia="pl-PL"/>
        </w:rPr>
      </w:pPr>
      <w:r w:rsidRPr="00580243">
        <w:rPr>
          <w:rFonts w:ascii="Verdana" w:eastAsia="TimesNewRomanPSMT" w:hAnsi="Verdana" w:cs="Arial"/>
          <w:color w:val="0070C0"/>
          <w:sz w:val="20"/>
          <w:lang w:eastAsia="pl-PL"/>
        </w:rPr>
        <w:tab/>
        <w:t>* Niepotrzebne skreślić.</w:t>
      </w:r>
    </w:p>
    <w:p w:rsidR="00580243" w:rsidRPr="00580243" w:rsidRDefault="00580243" w:rsidP="008C6797">
      <w:pPr>
        <w:pStyle w:val="Akapitzlist"/>
        <w:tabs>
          <w:tab w:val="left" w:pos="16756"/>
        </w:tabs>
        <w:ind w:left="360"/>
        <w:jc w:val="both"/>
        <w:rPr>
          <w:rFonts w:ascii="Times New Roman" w:hAnsi="Times New Roman" w:cs="Times New Roman"/>
          <w:sz w:val="20"/>
          <w:lang w:eastAsia="pl-PL"/>
        </w:rPr>
      </w:pPr>
      <w:proofErr w:type="spellStart"/>
      <w:r w:rsidRPr="00580243">
        <w:rPr>
          <w:rFonts w:ascii="Times New Roman" w:hAnsi="Times New Roman" w:cs="Times New Roman"/>
          <w:sz w:val="20"/>
          <w:u w:val="single"/>
          <w:lang w:eastAsia="pl-PL"/>
        </w:rPr>
        <w:t>Mikroprzedsiębiorstwo</w:t>
      </w:r>
      <w:proofErr w:type="spellEnd"/>
      <w:r w:rsidRPr="00580243">
        <w:rPr>
          <w:rFonts w:ascii="Times New Roman" w:hAnsi="Times New Roman" w:cs="Times New Roman"/>
          <w:sz w:val="20"/>
          <w:lang w:eastAsia="pl-PL"/>
        </w:rPr>
        <w:t>: przedsiębiorstwo, które zatrudnia mniej niż 10 osób i którego roczny obrót lub roczna suma bilansowa nie przekracza 2 mln euro.</w:t>
      </w:r>
    </w:p>
    <w:p w:rsidR="00580243" w:rsidRPr="00580243" w:rsidRDefault="00580243" w:rsidP="008C6797">
      <w:pPr>
        <w:pStyle w:val="Akapitzlist"/>
        <w:tabs>
          <w:tab w:val="left" w:pos="16756"/>
        </w:tabs>
        <w:ind w:left="360"/>
        <w:jc w:val="both"/>
        <w:rPr>
          <w:rFonts w:ascii="Times New Roman" w:hAnsi="Times New Roman" w:cs="Times New Roman"/>
          <w:sz w:val="20"/>
          <w:lang w:eastAsia="pl-PL"/>
        </w:rPr>
      </w:pPr>
      <w:r w:rsidRPr="00580243">
        <w:rPr>
          <w:rFonts w:ascii="Times New Roman" w:hAnsi="Times New Roman" w:cs="Times New Roman"/>
          <w:sz w:val="20"/>
          <w:u w:val="single"/>
          <w:lang w:eastAsia="pl-PL"/>
        </w:rPr>
        <w:t>Małe przedsiębiorstwo</w:t>
      </w:r>
      <w:r w:rsidRPr="00580243">
        <w:rPr>
          <w:rFonts w:ascii="Times New Roman" w:hAnsi="Times New Roman" w:cs="Times New Roman"/>
          <w:sz w:val="20"/>
          <w:lang w:eastAsia="pl-PL"/>
        </w:rPr>
        <w:t>: przedsiębiorstwo, które zatrudnia mniej niż 50 osób i którego roczny obrót lub roczna suma bilansowa nie przekracza 10 mln euro.</w:t>
      </w:r>
    </w:p>
    <w:p w:rsidR="00580243" w:rsidRPr="00580243" w:rsidRDefault="00580243" w:rsidP="008C6797">
      <w:pPr>
        <w:pStyle w:val="Akapitzlist"/>
        <w:tabs>
          <w:tab w:val="left" w:pos="16756"/>
        </w:tabs>
        <w:ind w:left="360"/>
        <w:jc w:val="both"/>
        <w:rPr>
          <w:rFonts w:ascii="Times New Roman" w:hAnsi="Times New Roman" w:cs="Times New Roman"/>
          <w:sz w:val="20"/>
          <w:lang w:eastAsia="pl-PL"/>
        </w:rPr>
      </w:pPr>
      <w:r w:rsidRPr="00580243">
        <w:rPr>
          <w:rFonts w:ascii="Times New Roman" w:hAnsi="Times New Roman" w:cs="Times New Roman"/>
          <w:sz w:val="20"/>
          <w:u w:val="single"/>
          <w:lang w:eastAsia="pl-PL"/>
        </w:rPr>
        <w:t>Średnie przedsiębiorstwo:</w:t>
      </w:r>
      <w:r w:rsidRPr="00580243">
        <w:rPr>
          <w:rFonts w:ascii="Times New Roman" w:hAnsi="Times New Roman" w:cs="Times New Roman"/>
          <w:sz w:val="20"/>
          <w:lang w:eastAsia="pl-PL"/>
        </w:rPr>
        <w:t xml:space="preserve"> przedsiębiorstwo, które nie jest mikro- lub małym przedsiębiorstwem i które zatrudnia mniej niż 250 osób i którego roczny obrót nie przekracza 50 mln euro lub roczna suma bilansowa nie przekracza 43 mln euro.</w:t>
      </w:r>
    </w:p>
    <w:p w:rsidR="00580243" w:rsidRDefault="00580243" w:rsidP="008C6797">
      <w:pPr>
        <w:pStyle w:val="Akapitzlist"/>
        <w:tabs>
          <w:tab w:val="left" w:pos="16756"/>
        </w:tabs>
        <w:ind w:left="360"/>
        <w:jc w:val="both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580243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Pojęcia zaczerpnięte z zaleceń Komisji Unii Europejskiej z dnia 6 maja 2003 r. dot. definicji </w:t>
      </w:r>
      <w:proofErr w:type="spellStart"/>
      <w:r w:rsidRPr="00580243">
        <w:rPr>
          <w:rFonts w:ascii="Times New Roman" w:hAnsi="Times New Roman" w:cs="Times New Roman"/>
          <w:i/>
          <w:sz w:val="18"/>
          <w:szCs w:val="18"/>
          <w:lang w:eastAsia="pl-PL"/>
        </w:rPr>
        <w:t>mikroprzedsiębiorstw</w:t>
      </w:r>
      <w:proofErr w:type="spellEnd"/>
      <w:r w:rsidRPr="00580243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oraz małych i średnich przedsiębiorstw (Dz. U. L 124 z 20.5.2003, s. 36).</w:t>
      </w:r>
    </w:p>
    <w:p w:rsidR="008C6797" w:rsidRPr="00580243" w:rsidRDefault="008C6797" w:rsidP="008C6797">
      <w:pPr>
        <w:pStyle w:val="Akapitzlist"/>
        <w:tabs>
          <w:tab w:val="left" w:pos="16756"/>
        </w:tabs>
        <w:ind w:left="360"/>
        <w:jc w:val="both"/>
        <w:rPr>
          <w:rFonts w:ascii="Times New Roman" w:hAnsi="Times New Roman" w:cs="Times New Roman"/>
          <w:i/>
          <w:sz w:val="18"/>
          <w:szCs w:val="18"/>
          <w:lang w:eastAsia="pl-PL"/>
        </w:rPr>
      </w:pPr>
    </w:p>
    <w:p w:rsidR="00FD28BB" w:rsidRPr="008C6797" w:rsidRDefault="008C6797" w:rsidP="008C6797">
      <w:pPr>
        <w:pStyle w:val="Akapitzlist"/>
        <w:tabs>
          <w:tab w:val="left" w:pos="16756"/>
        </w:tabs>
        <w:ind w:left="360"/>
        <w:jc w:val="both"/>
        <w:rPr>
          <w:rFonts w:ascii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*niepotrzebne skreślić</w:t>
      </w:r>
    </w:p>
    <w:p w:rsidR="00FD28BB" w:rsidRPr="00FD28BB" w:rsidRDefault="0038647F" w:rsidP="00FD28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** Skreślić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pkt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 9</w:t>
      </w:r>
      <w:r w:rsidR="00FD28BB" w:rsidRPr="00FD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</w:t>
      </w:r>
      <w:proofErr w:type="spellStart"/>
      <w:r w:rsidR="00FD28BB" w:rsidRPr="00FD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Pzp</w:t>
      </w:r>
      <w:proofErr w:type="spellEnd"/>
      <w:r w:rsidR="00FD28BB" w:rsidRPr="00FD28B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.</w:t>
      </w:r>
    </w:p>
    <w:p w:rsidR="00FD28BB" w:rsidRPr="00FD28BB" w:rsidRDefault="00FD28BB" w:rsidP="000F3782">
      <w:pPr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sz w:val="20"/>
          <w:szCs w:val="20"/>
          <w:lang w:eastAsia="ar-SA"/>
        </w:rPr>
      </w:pPr>
    </w:p>
    <w:p w:rsidR="00B97D9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Załączniki do niniejszej oferty: </w:t>
      </w:r>
    </w:p>
    <w:p w:rsidR="00B97D9B" w:rsidRDefault="00B97D9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7D9B" w:rsidRPr="00B97D9B" w:rsidRDefault="00FD28BB" w:rsidP="00B97D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t>1).</w:t>
      </w:r>
      <w:r w:rsidR="00B97D9B" w:rsidRPr="00B97D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6797">
        <w:rPr>
          <w:rFonts w:ascii="Times New Roman" w:hAnsi="Times New Roman" w:cs="Times New Roman"/>
          <w:b/>
          <w:sz w:val="20"/>
          <w:szCs w:val="20"/>
        </w:rPr>
        <w:t>Wypełniony (prawa strona) załącznik Nr 6 do SIWZ</w:t>
      </w: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                                                        </w:t>
      </w: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6797" w:rsidRDefault="00FD28BB" w:rsidP="00FD28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t>2)</w:t>
      </w:r>
      <w:r w:rsidR="008C6797" w:rsidRPr="008C67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6797" w:rsidRPr="00B97D9B">
        <w:rPr>
          <w:rFonts w:ascii="Times New Roman" w:hAnsi="Times New Roman" w:cs="Times New Roman"/>
          <w:b/>
          <w:sz w:val="20"/>
          <w:szCs w:val="20"/>
        </w:rPr>
        <w:t>Foldery oferowanego pojazdu.</w:t>
      </w: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                                                               </w:t>
      </w: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28BB" w:rsidRPr="00FD28BB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…………………………, dnia …………………                                                                   </w:t>
      </w: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</w:t>
      </w:r>
    </w:p>
    <w:p w:rsidR="00FD28BB" w:rsidRPr="00FD28BB" w:rsidRDefault="00FD28BB" w:rsidP="00FD28BB">
      <w:pPr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pl-PL"/>
        </w:rPr>
      </w:pP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</w:t>
      </w:r>
      <w:r w:rsidR="00B630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/u</w:t>
      </w:r>
      <w:r w:rsidRPr="00FD28BB">
        <w:rPr>
          <w:rFonts w:ascii="Times New Roman" w:eastAsia="Times New Roman" w:hAnsi="Times New Roman" w:cs="Times New Roman"/>
          <w:sz w:val="20"/>
          <w:szCs w:val="20"/>
          <w:lang w:eastAsia="pl-PL"/>
        </w:rPr>
        <w:t>poważniony przedstawiciel  Wykonawcy</w:t>
      </w:r>
      <w:r w:rsidRPr="00FD28BB">
        <w:rPr>
          <w:rFonts w:ascii="Tahoma" w:eastAsia="Times New Roman" w:hAnsi="Tahoma" w:cs="Tahoma"/>
          <w:sz w:val="12"/>
          <w:szCs w:val="12"/>
          <w:lang w:eastAsia="pl-PL"/>
        </w:rPr>
        <w:t xml:space="preserve">/                                                                                                                        </w:t>
      </w:r>
      <w:r w:rsidRPr="00FD28BB">
        <w:rPr>
          <w:rFonts w:ascii="Tahoma" w:eastAsia="Times New Roman" w:hAnsi="Tahoma" w:cs="Tahoma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D28BB" w:rsidRPr="00FD28BB" w:rsidRDefault="00FD28BB" w:rsidP="00FD28B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D28BB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Pr="00FD28B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5A01" w:rsidRDefault="008A5A01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 w:type="page"/>
      </w: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2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OŚWIADCZENIE WYKONAWCY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…………..............................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miejscowość, data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Wykonawca: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(pełna nazwa/firma, adres,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 zależności od podmiotu: NIP/PESEL, KRS/</w:t>
      </w:r>
      <w:proofErr w:type="spellStart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</w:t>
      </w:r>
    </w:p>
    <w:p w:rsidR="0038647F" w:rsidRPr="0038647F" w:rsidRDefault="0038647F" w:rsidP="0038647F">
      <w:pPr>
        <w:numPr>
          <w:ilvl w:val="1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Och</w:t>
      </w:r>
      <w:r w:rsidR="005B680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otnicza Straż Pożarna w </w:t>
      </w:r>
      <w:proofErr w:type="spellStart"/>
      <w:r w:rsidR="00F040B1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Tuklęczy</w:t>
      </w:r>
      <w:proofErr w:type="spellEnd"/>
      <w:r w:rsidR="005B680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</w:p>
    <w:p w:rsidR="0038647F" w:rsidRPr="0038647F" w:rsidRDefault="0038647F" w:rsidP="00B97D9B">
      <w:pPr>
        <w:numPr>
          <w:ilvl w:val="1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97D9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 xml:space="preserve">                                                                      </w:t>
      </w:r>
      <w:r w:rsidR="005B680E" w:rsidRPr="00B97D9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składane na podstawie art. 25a ust. 1 ustawy z dnia 29 stycznia 2004 r.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Prawo zamówień publicznych (dalej jako: 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),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DOTYCZĄCE SPEŁNIANIA WARUNKÓW UDZIAŁU W POSTĘPOWANIU 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 PRZESŁANEK WYKLUCZENIA Z POSTĘPOWANIA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 potrzeby postępowania o udzielenie zamówienia publicznego pn. </w:t>
      </w:r>
    </w:p>
    <w:p w:rsidR="0038647F" w:rsidRPr="0038647F" w:rsidRDefault="00013921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Dostawa</w:t>
      </w:r>
      <w:r w:rsidR="005B680E" w:rsidRPr="005B680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lekkiego samochodu ratowniczo – gaśniczego ze zbiornikiem wodnym minimum 1000 l.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prowadzonego przez </w:t>
      </w:r>
      <w:r w:rsidRPr="0038647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Och</w:t>
      </w:r>
      <w:r w:rsidR="005B680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otniczą Straż Pożarną w </w:t>
      </w:r>
      <w:proofErr w:type="spellStart"/>
      <w:r w:rsidR="00F040B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Tuklęczy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, oświadczam, co następuje: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38647F" w:rsidRPr="0038647F" w:rsidTr="00F503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6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Oświadczenie dotyczące Wykonawcy</w:t>
            </w:r>
          </w:p>
        </w:tc>
      </w:tr>
    </w:tbl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na dzień składania oferty spełniam warunki udziału w postępowaniu oraz nie podlegam wykluczeniu z postępowania na podstawie art. 24 ust. 1 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pkt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12-23 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oraz art. 24 ust.5 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pkt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B6309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1 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………….……. r.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(podpis)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zachodzą w stosunku do mnie podstawy wykluczenia z postępowania na podstawie art. …………. 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(podać mającą zastosowanie podstawę wykluczenia spośród wymienionych w art. 24 ust. 1 </w:t>
      </w:r>
      <w:proofErr w:type="spellStart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pkt</w:t>
      </w:r>
      <w:proofErr w:type="spellEnd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13-14, 16-20 </w:t>
      </w:r>
      <w:proofErr w:type="spellStart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oraz ust. 5 </w:t>
      </w:r>
      <w:proofErr w:type="spellStart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pkt</w:t>
      </w:r>
      <w:proofErr w:type="spellEnd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1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). Jednocześnie oświadczam, że w związku z ww. okolicznością, na podstawie art. 24 ust. 8 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podjąłem następujące środki naprawcze: …………………………………………………………..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…………………. r.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(podpis)</w:t>
      </w:r>
    </w:p>
    <w:p w:rsid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50056" w:rsidRDefault="00B50056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50056" w:rsidRDefault="00B50056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50056" w:rsidRPr="0038647F" w:rsidRDefault="00B50056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38647F" w:rsidRPr="0038647F" w:rsidTr="00F503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6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Informacja w związku z poleganiem na zasobach innych podmiotów</w:t>
            </w:r>
          </w:p>
        </w:tc>
      </w:tr>
    </w:tbl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Oświadczam, że w celu wykazania spełniania warunków udziału w postępowaniu, polegam na zasobach następującego/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ych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podmiotu/ów: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 następującym zakresie: 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(wskazać podmiot i określić odpowiedni zakres dla wskazanego podmiotu)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………….……. r.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(podpis)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38647F" w:rsidRPr="0038647F" w:rsidTr="00F503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6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Oświadczenie dotyczące podmiotu, na którego zasoby powołuje się Wykonawca</w:t>
            </w:r>
          </w:p>
        </w:tc>
      </w:tr>
    </w:tbl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Oświadczam, że następujący/e podmiot/y, na którego/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ych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CEiDG</w:t>
      </w:r>
      <w:proofErr w:type="spellEnd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nie podlega/ją wykluczeniu z postępowania o udzielenie zamówienia.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…………………. r.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(podpis)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38647F" w:rsidRPr="0038647F" w:rsidTr="00F503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6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Należy wskazać części zamówienia, których wykonanie wykonawca zamierza powierzyć podwykonawcom i podać firmy podwykonawców.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…………………. r. </w:t>
      </w:r>
    </w:p>
    <w:p w:rsidR="0038647F" w:rsidRPr="0038647F" w:rsidRDefault="0038647F" w:rsidP="0038647F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(podpis)</w:t>
      </w:r>
    </w:p>
    <w:p w:rsid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50056" w:rsidRPr="0038647F" w:rsidRDefault="00B50056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38647F" w:rsidRPr="0038647F" w:rsidTr="00F503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6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Oświadczenie dotyczące podanych informacji</w:t>
            </w:r>
          </w:p>
        </w:tc>
      </w:tr>
    </w:tbl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…………….……. (miejscowość), dnia …………………. r.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8647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(podpis)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zh-CN"/>
        </w:rPr>
        <w:t>Pouczenie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magenta"/>
          <w:lang w:eastAsia="zh-CN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W przypadku wspólnego ubiegania się o zamówienie przez wykonawców oświadczenie składa każdy </w:t>
      </w: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z wykonawców wspólnie ubiegających się o zamówienie.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A4050" w:rsidRDefault="007A4050" w:rsidP="000F37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EB2962" w:rsidRDefault="00EB2962">
      <w:pP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br w:type="page"/>
      </w:r>
    </w:p>
    <w:p w:rsidR="007A4050" w:rsidRDefault="007A4050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8150C" w:rsidRDefault="0088150C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Załącznik Nr 2a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Zobowi</w:t>
      </w:r>
      <w:r w:rsidRPr="0038647F">
        <w:rPr>
          <w:rFonts w:ascii="Times New Roman" w:eastAsia="Times New Roman" w:hAnsi="Times New Roman" w:cs="Times New Roman" w:hint="eastAsia"/>
          <w:b/>
          <w:sz w:val="20"/>
          <w:szCs w:val="24"/>
          <w:lang w:eastAsia="ar-SA"/>
        </w:rPr>
        <w:t>ą</w:t>
      </w:r>
      <w:r w:rsidRPr="0038647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zanie podmiotu trzeciego do oddania do dyspozycji wykonawcy niezb</w:t>
      </w:r>
      <w:r w:rsidRPr="0038647F">
        <w:rPr>
          <w:rFonts w:ascii="Times New Roman" w:eastAsia="Times New Roman" w:hAnsi="Times New Roman" w:cs="Times New Roman" w:hint="eastAsia"/>
          <w:b/>
          <w:sz w:val="20"/>
          <w:szCs w:val="24"/>
          <w:lang w:eastAsia="ar-SA"/>
        </w:rPr>
        <w:t>ę</w:t>
      </w:r>
      <w:r w:rsidRPr="0038647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dnych zasobów na okres korzystania z nich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przy wykonywaniu zamówienia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Po zapoznaniu się ze Specyfikacją Istotnych Warunków Zamówienia oraz wymaganiami opisanymi w SIWZ, my niżej podpisani zobowiązujemy się do udostępnienia wykonawcy </w:t>
      </w:r>
      <w:r w:rsidRPr="0038647F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  <w:t>wiedzy i doświadczenia</w:t>
      </w: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dla zadania pn. </w:t>
      </w:r>
      <w:r w:rsidR="0001392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Dostawa</w:t>
      </w:r>
      <w:r w:rsidR="005B680E" w:rsidRPr="005B680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lekkiego samochodu ratowniczo – gaśniczego ze zbiornikiem wodnym minimum 1000 l.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Udostępnienie posiadanej przez nas wiedzy i doświadczenia gwarantuje rzeczywisty dostęp do ich zasobów. Poniżej wskazujemy: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Zakres dostępnych wykonawcy zasobów innego podmiotu: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47F" w:rsidRPr="0038647F" w:rsidRDefault="0038647F" w:rsidP="0038647F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Sposób wykorzystania zasobów innego podmiotu przez wykonawcę przy wykonywaniu zamówienia publicznego: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647F" w:rsidRPr="0038647F" w:rsidRDefault="0038647F" w:rsidP="0038647F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Zakres i okres udziału innego podmiotu przy wykonywaniu zamówienia publicznego: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……………………………………………………………………..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Podpis, imię i nazwisko, pieczęć osoby (osób)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uprawnionej/</w:t>
      </w:r>
      <w:proofErr w:type="spellStart"/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nych</w:t>
      </w:r>
      <w:proofErr w:type="spellEnd"/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do reprezentowania Podmiotu.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0"/>
          <w:szCs w:val="24"/>
          <w:lang w:eastAsia="ar-SA"/>
        </w:rPr>
        <w:t>Data: …………………………………………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  <w:sectPr w:rsidR="0038647F" w:rsidRPr="003864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38647F" w:rsidRPr="0038647F" w:rsidRDefault="0038647F" w:rsidP="0038647F">
      <w:pPr>
        <w:suppressAutoHyphens/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 nr 3 do SIWZ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7149BB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oundrect id="Prostokąt zaokrąglony 1" o:spid="_x0000_s1026" style="position:absolute;margin-left:-3.85pt;margin-top:-2.05pt;width:158.45pt;height:57.6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<v:textbox inset="1pt,1pt,1pt,1pt">
              <w:txbxContent>
                <w:p w:rsidR="0038647F" w:rsidRDefault="0038647F" w:rsidP="0038647F"/>
                <w:p w:rsidR="0038647F" w:rsidRDefault="0038647F" w:rsidP="0038647F">
                  <w:pPr>
                    <w:rPr>
                      <w:sz w:val="12"/>
                    </w:rPr>
                  </w:pPr>
                </w:p>
                <w:p w:rsidR="0038647F" w:rsidRDefault="0038647F" w:rsidP="0038647F">
                  <w:pPr>
                    <w:rPr>
                      <w:sz w:val="12"/>
                    </w:rPr>
                  </w:pPr>
                </w:p>
                <w:p w:rsidR="0038647F" w:rsidRDefault="0038647F" w:rsidP="0038647F">
                  <w:pPr>
                    <w:rPr>
                      <w:sz w:val="12"/>
                    </w:rPr>
                  </w:pPr>
                </w:p>
                <w:p w:rsidR="0038647F" w:rsidRDefault="0038647F" w:rsidP="0038647F">
                  <w:pPr>
                    <w:rPr>
                      <w:sz w:val="12"/>
                    </w:rPr>
                  </w:pPr>
                </w:p>
                <w:p w:rsidR="0038647F" w:rsidRDefault="0038647F" w:rsidP="0038647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8647F" w:rsidRDefault="0038647F" w:rsidP="0038647F"/>
              </w:txbxContent>
            </v:textbox>
          </v:roundrect>
        </w:pic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keepNext/>
        <w:suppressAutoHyphens/>
        <w:spacing w:after="0" w:line="240" w:lineRule="auto"/>
        <w:ind w:left="1440"/>
        <w:jc w:val="center"/>
        <w:outlineLvl w:val="1"/>
        <w:rPr>
          <w:rFonts w:ascii="Tahoma" w:eastAsia="Times New Roman" w:hAnsi="Tahoma" w:cs="Times New Roman"/>
          <w:b/>
          <w:color w:val="000000"/>
          <w:sz w:val="20"/>
          <w:szCs w:val="20"/>
          <w:lang w:eastAsia="ar-SA"/>
        </w:rPr>
      </w:pPr>
      <w:r w:rsidRPr="0038647F">
        <w:rPr>
          <w:rFonts w:ascii="Tahoma" w:eastAsia="Times New Roman" w:hAnsi="Tahoma" w:cs="Times New Roman"/>
          <w:b/>
          <w:color w:val="000000"/>
          <w:spacing w:val="20"/>
          <w:sz w:val="24"/>
          <w:szCs w:val="24"/>
          <w:lang w:eastAsia="ar-SA"/>
        </w:rPr>
        <w:t>WYKAZ DOSTAW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8647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oświadczam, że reprezentowana przeze mnie firma zrealizowała w ciągu ostatnich …… lat, następujące dostawy *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3119"/>
        <w:gridCol w:w="2977"/>
        <w:gridCol w:w="1842"/>
        <w:gridCol w:w="1418"/>
        <w:gridCol w:w="2011"/>
      </w:tblGrid>
      <w:tr w:rsidR="0038647F" w:rsidRPr="0038647F" w:rsidTr="00F5034F">
        <w:trPr>
          <w:trHeight w:val="740"/>
          <w:jc w:val="center"/>
        </w:trPr>
        <w:tc>
          <w:tcPr>
            <w:tcW w:w="511" w:type="dxa"/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ind w:left="1804" w:hanging="1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119" w:type="dxa"/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i adres  dostawcy</w:t>
            </w:r>
          </w:p>
        </w:tc>
        <w:tc>
          <w:tcPr>
            <w:tcW w:w="2977" w:type="dxa"/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Opis wykonanych dostaw</w:t>
            </w:r>
          </w:p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Termin wykonania dostaw</w:t>
            </w:r>
          </w:p>
        </w:tc>
        <w:tc>
          <w:tcPr>
            <w:tcW w:w="1418" w:type="dxa"/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Wartość brutto </w:t>
            </w:r>
            <w:proofErr w:type="spellStart"/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zrealizowa</w:t>
            </w:r>
            <w:proofErr w:type="spellEnd"/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nych</w:t>
            </w:r>
            <w:proofErr w:type="spellEnd"/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dostaw</w:t>
            </w:r>
          </w:p>
        </w:tc>
        <w:tc>
          <w:tcPr>
            <w:tcW w:w="2011" w:type="dxa"/>
            <w:vAlign w:val="center"/>
          </w:tcPr>
          <w:p w:rsidR="0038647F" w:rsidRPr="0038647F" w:rsidRDefault="0038647F" w:rsidP="00386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864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Podmiot na rzecz którego zostały wykonane dostawy</w:t>
            </w:r>
          </w:p>
        </w:tc>
      </w:tr>
      <w:tr w:rsidR="0038647F" w:rsidRPr="0038647F" w:rsidTr="00F5034F">
        <w:trPr>
          <w:trHeight w:val="765"/>
          <w:jc w:val="center"/>
        </w:trPr>
        <w:tc>
          <w:tcPr>
            <w:tcW w:w="511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Align w:val="center"/>
          </w:tcPr>
          <w:p w:rsidR="0038647F" w:rsidRPr="0038647F" w:rsidRDefault="0038647F" w:rsidP="003864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8647F" w:rsidRPr="0038647F" w:rsidTr="00F5034F">
        <w:trPr>
          <w:jc w:val="center"/>
        </w:trPr>
        <w:tc>
          <w:tcPr>
            <w:tcW w:w="511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8647F" w:rsidRPr="0038647F" w:rsidRDefault="0038647F" w:rsidP="00386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Align w:val="center"/>
          </w:tcPr>
          <w:p w:rsidR="0038647F" w:rsidRPr="0038647F" w:rsidRDefault="0038647F" w:rsidP="003864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38647F" w:rsidRPr="0038647F" w:rsidRDefault="0038647F" w:rsidP="0038647F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38647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                              Dane w tabeli mają określić spełnienie warunku określonego w </w:t>
      </w:r>
      <w:proofErr w:type="spellStart"/>
      <w:r w:rsidRPr="0038647F">
        <w:rPr>
          <w:rFonts w:ascii="Tahoma" w:eastAsia="Times New Roman" w:hAnsi="Tahoma" w:cs="Tahoma"/>
          <w:kern w:val="1"/>
          <w:sz w:val="16"/>
          <w:szCs w:val="16"/>
          <w:lang w:eastAsia="ar-SA"/>
        </w:rPr>
        <w:t>pkt</w:t>
      </w:r>
      <w:proofErr w:type="spellEnd"/>
      <w:r w:rsidRPr="0038647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5.2.3  SIWZ.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38647F">
        <w:rPr>
          <w:rFonts w:ascii="Tahoma" w:eastAsia="Calibri" w:hAnsi="Tahoma" w:cs="Tahoma"/>
          <w:sz w:val="16"/>
          <w:szCs w:val="16"/>
        </w:rPr>
        <w:t>* Wykaz wraz z załączeniem dowodów określających czy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dokumenty;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……….…….. dnia ……….……..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………………...……………………………………….</w:t>
      </w:r>
    </w:p>
    <w:p w:rsidR="00EB2962" w:rsidRDefault="0038647F" w:rsidP="0038647F">
      <w:pPr>
        <w:suppressAutoHyphens/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podpis osoby uprawnionej do składania oświadczeń woli w imieniu  Wykonawcy</w:t>
      </w:r>
    </w:p>
    <w:p w:rsidR="0038647F" w:rsidRPr="00EB2962" w:rsidRDefault="0038647F" w:rsidP="00EB2962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ectPr w:rsidR="0038647F" w:rsidRPr="00EB2962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4  do SIWZ</w:t>
      </w:r>
    </w:p>
    <w:p w:rsidR="0038647F" w:rsidRPr="0038647F" w:rsidRDefault="0038647F" w:rsidP="0038647F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38647F" w:rsidRPr="0038647F" w:rsidRDefault="0038647F" w:rsidP="0038647F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(Wykonawca)</w:t>
      </w:r>
    </w:p>
    <w:p w:rsidR="0038647F" w:rsidRPr="0038647F" w:rsidRDefault="0038647F" w:rsidP="0038647F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…………………….., dnia ………………….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OŚWIADCZENIE O PRZYNALEŻNOŚCI LUB BRAKU PRZYNALEŻNOŚCI </w:t>
      </w: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 TEJ SAMEJ GRUPY KAPITAŁOWEJ **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8647F" w:rsidRPr="0038647F" w:rsidRDefault="0038647F" w:rsidP="00386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8647F" w:rsidRPr="005B680E" w:rsidRDefault="0038647F" w:rsidP="005B68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38647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ubiegający się o udzielenie zamówienia publicznego pn.</w:t>
      </w:r>
      <w:r w:rsidRPr="0038647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/>
      </w:r>
      <w:r w:rsidR="0001392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Dostawa</w:t>
      </w:r>
      <w:r w:rsidR="005B680E" w:rsidRPr="005B680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lekkiego samochodu ratowniczo – gaśniczego ze zbiornikiem wodnym minimum 1000 l.</w:t>
      </w:r>
    </w:p>
    <w:p w:rsidR="0038647F" w:rsidRPr="0038647F" w:rsidRDefault="0038647F" w:rsidP="0038647F">
      <w:pPr>
        <w:suppressAutoHyphens/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  <w:t xml:space="preserve">Zgodnie z </w:t>
      </w:r>
      <w:r w:rsidRPr="0038647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ar-SA"/>
        </w:rPr>
        <w:t xml:space="preserve">art. 24 ust. 1 </w:t>
      </w:r>
      <w:proofErr w:type="spellStart"/>
      <w:r w:rsidRPr="0038647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ar-SA"/>
        </w:rPr>
        <w:t>pkt</w:t>
      </w:r>
      <w:proofErr w:type="spellEnd"/>
      <w:r w:rsidRPr="0038647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ar-SA"/>
        </w:rPr>
        <w:t xml:space="preserve"> 23</w:t>
      </w:r>
      <w:r w:rsidRPr="003864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  <w:t xml:space="preserve"> ustawy Prawo zamówień publicznych, informuje, że: </w:t>
      </w:r>
    </w:p>
    <w:p w:rsidR="0038647F" w:rsidRPr="0038647F" w:rsidRDefault="0038647F" w:rsidP="0038647F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ar-SA"/>
        </w:rPr>
        <w:t>1.</w:t>
      </w:r>
    </w:p>
    <w:p w:rsidR="0038647F" w:rsidRPr="0038647F" w:rsidRDefault="0038647F" w:rsidP="0038647F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647F">
        <w:rPr>
          <w:rFonts w:ascii="Times New Roman" w:eastAsia="Calibri" w:hAnsi="Times New Roman" w:cs="Times New Roman"/>
          <w:color w:val="000000"/>
          <w:sz w:val="20"/>
          <w:szCs w:val="20"/>
        </w:rPr>
        <w:t>nie należę do grupy kapitałowej*, w rozumieniu ustawy z dnia 16 lutego 2007 r. o ochronie konkurencji i konsumentów (Dz. U. Nr 2015, poz. 184);</w:t>
      </w:r>
    </w:p>
    <w:p w:rsidR="0038647F" w:rsidRPr="0038647F" w:rsidRDefault="0038647F" w:rsidP="003864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2</w:t>
      </w:r>
      <w:r w:rsidRPr="0038647F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.</w:t>
      </w:r>
    </w:p>
    <w:p w:rsidR="0038647F" w:rsidRPr="0038647F" w:rsidRDefault="0038647F" w:rsidP="0038647F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8647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należę do grupy kapitałowej*, w rozumieniu ustawy z dnia 16 lutego 2007 r. o ochronie konkurencji i konsumentów (Dz. U. Nr 2015, poz. 184), </w:t>
      </w:r>
    </w:p>
    <w:p w:rsidR="0038647F" w:rsidRPr="0038647F" w:rsidRDefault="0038647F" w:rsidP="0038647F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odpowiedzi pozytywnej należy wypełnić/lub dołączyć listę podmiotów grupy kapitałowej i zakres powiązań.</w:t>
      </w:r>
    </w:p>
    <w:p w:rsidR="0038647F" w:rsidRPr="0038647F" w:rsidRDefault="0038647F" w:rsidP="0038647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Arial Unicode MS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8647F" w:rsidRPr="0038647F" w:rsidRDefault="0038647F" w:rsidP="0038647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Arial Unicode MS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8647F" w:rsidRPr="0038647F" w:rsidRDefault="0038647F" w:rsidP="0038647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Arial Unicode MS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8647F" w:rsidRPr="0038647F" w:rsidRDefault="0038647F" w:rsidP="0038647F">
      <w:pPr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8647F">
        <w:rPr>
          <w:rFonts w:ascii="Times New Roman" w:eastAsia="Arial Unicode MS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38647F" w:rsidRPr="0038647F" w:rsidRDefault="0038647F" w:rsidP="003864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odpowiedzi negatywnej należy wykreślić </w:t>
      </w:r>
      <w:proofErr w:type="spellStart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pkt</w:t>
      </w:r>
      <w:proofErr w:type="spellEnd"/>
      <w:r w:rsidRPr="003864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2</w:t>
      </w:r>
    </w:p>
    <w:p w:rsidR="0038647F" w:rsidRPr="0038647F" w:rsidRDefault="0038647F" w:rsidP="0038647F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38647F" w:rsidRPr="0038647F" w:rsidRDefault="0038647F" w:rsidP="003864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</w:pPr>
      <w:r w:rsidRPr="0038647F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* Należy zaznaczyć właściwe przy użyciu znaku „X”.</w:t>
      </w:r>
    </w:p>
    <w:p w:rsidR="0038647F" w:rsidRPr="0038647F" w:rsidRDefault="0038647F" w:rsidP="0038647F">
      <w:pPr>
        <w:suppressAutoHyphens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38647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……………………………………………………………………</w:t>
      </w:r>
      <w:r w:rsidRPr="0038647F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...………………………</w:t>
      </w:r>
    </w:p>
    <w:p w:rsidR="0038647F" w:rsidRPr="0038647F" w:rsidRDefault="0038647F" w:rsidP="0038647F">
      <w:pPr>
        <w:suppressAutoHyphens/>
        <w:spacing w:after="0" w:line="240" w:lineRule="auto"/>
        <w:ind w:left="2829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            </w:t>
      </w:r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 xml:space="preserve">(pieczątki imienne i podpisy osób uprawnionych do reprezentowania ) 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8647F" w:rsidRPr="0038647F" w:rsidRDefault="0038647F" w:rsidP="0038647F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47F" w:rsidRPr="0038647F" w:rsidRDefault="0038647F" w:rsidP="0038647F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 xml:space="preserve">* Zgodnie z art. 4 </w:t>
      </w:r>
      <w:proofErr w:type="spellStart"/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pkt</w:t>
      </w:r>
      <w:proofErr w:type="spellEnd"/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 xml:space="preserve"> 14 ustawy z dnia 16 lutego 2007 r. o ochronie konkurencji i konsumentów (tj. Dz. U. Nr 2015, poz. 184 z </w:t>
      </w:r>
      <w:proofErr w:type="spellStart"/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późn</w:t>
      </w:r>
      <w:proofErr w:type="spellEnd"/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</w:pPr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**</w:t>
      </w:r>
      <w:r w:rsidRPr="003864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Wykonawca, w terminie 3 dni od zamieszczenia na stronie internetowej informacji, o której mowa w art. 86 ust. 5 </w:t>
      </w:r>
      <w:proofErr w:type="spellStart"/>
      <w:r w:rsidRPr="003864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Pzp</w:t>
      </w:r>
      <w:proofErr w:type="spellEnd"/>
      <w:r w:rsidRPr="003864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(tj.: informacja z otwarcia ofert), przekazuje zamawiającemu oświadczenie o przynależności lub braku przynależności do tej samej grupy kapitałowej, o której mowa w ust. 1 </w:t>
      </w:r>
      <w:proofErr w:type="spellStart"/>
      <w:r w:rsidRPr="003864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pkt</w:t>
      </w:r>
      <w:proofErr w:type="spellEnd"/>
      <w:r w:rsidRPr="003864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23. Wraz ze złożeniem oświadczenia, wykonawca może przedstawić dowody, że</w:t>
      </w:r>
      <w:r w:rsidRPr="0038647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powiązania z innym wykonawcą nie prowadzą do zakłócenia konkurencji w postępowaniu o udzielenie zamówienia (</w:t>
      </w:r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 xml:space="preserve">art. 24 ust. 11 </w:t>
      </w:r>
      <w:proofErr w:type="spellStart"/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Pzp</w:t>
      </w:r>
      <w:proofErr w:type="spellEnd"/>
      <w:r w:rsidRPr="0038647F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ar-SA"/>
        </w:rPr>
        <w:t>).</w:t>
      </w:r>
    </w:p>
    <w:p w:rsidR="00EB2962" w:rsidRDefault="00EB2962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 w:type="page"/>
      </w:r>
    </w:p>
    <w:p w:rsidR="0038647F" w:rsidRPr="0038647F" w:rsidRDefault="0038647F" w:rsidP="0038647F">
      <w:pPr>
        <w:keepNext/>
        <w:tabs>
          <w:tab w:val="left" w:pos="426"/>
        </w:tabs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8647F" w:rsidRPr="004C1F14" w:rsidRDefault="0038647F" w:rsidP="004C1F14">
      <w:pPr>
        <w:keepNext/>
        <w:tabs>
          <w:tab w:val="left" w:pos="426"/>
        </w:tabs>
        <w:suppressAutoHyphens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4C1F1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</w:t>
      </w:r>
      <w:r w:rsidRPr="004C1F1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Zał. Nr 5  do SIWZ</w:t>
      </w:r>
    </w:p>
    <w:p w:rsidR="0038647F" w:rsidRDefault="0038647F" w:rsidP="0038647F">
      <w:pPr>
        <w:keepNext/>
        <w:tabs>
          <w:tab w:val="left" w:pos="426"/>
        </w:tabs>
        <w:suppressAutoHyphens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8647F" w:rsidRPr="0038647F" w:rsidRDefault="0038647F" w:rsidP="0038647F">
      <w:pPr>
        <w:keepNext/>
        <w:tabs>
          <w:tab w:val="left" w:pos="426"/>
        </w:tabs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UMOWA Nr ………………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dniu.</w:t>
      </w:r>
      <w:r w:rsidR="005B6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 w </w:t>
      </w:r>
      <w:r w:rsidR="00B97D9B">
        <w:rPr>
          <w:rFonts w:ascii="Times New Roman" w:eastAsia="Times New Roman" w:hAnsi="Times New Roman" w:cs="Times New Roman"/>
          <w:sz w:val="24"/>
          <w:szCs w:val="24"/>
          <w:lang w:eastAsia="ar-SA"/>
        </w:rPr>
        <w:t>Rytwianach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8647F" w:rsidRPr="0038647F" w:rsidRDefault="0038647F" w:rsidP="0038647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pomiędzy Ocho</w:t>
      </w:r>
      <w:r w:rsidR="005B6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tniczą Strażą Pożarną w </w:t>
      </w:r>
      <w:proofErr w:type="spellStart"/>
      <w:r w:rsidR="00F040B1">
        <w:rPr>
          <w:rFonts w:ascii="Times New Roman" w:eastAsia="Times New Roman" w:hAnsi="Times New Roman" w:cs="Times New Roman"/>
          <w:sz w:val="24"/>
          <w:szCs w:val="24"/>
          <w:lang w:eastAsia="ar-SA"/>
        </w:rPr>
        <w:t>Tuklęczy</w:t>
      </w:r>
      <w:proofErr w:type="spellEnd"/>
      <w:r w:rsidR="005B6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reprezentowaną przez:</w:t>
      </w:r>
    </w:p>
    <w:p w:rsidR="0038647F" w:rsidRPr="0038647F" w:rsidRDefault="00F040B1" w:rsidP="0038647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Łukasza Kruka</w:t>
      </w:r>
      <w:r w:rsidR="005B6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Prezesa O</w:t>
      </w:r>
      <w:r w:rsidR="00B97D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chotniczej </w:t>
      </w:r>
      <w:r w:rsidR="005B680E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B97D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traży </w:t>
      </w:r>
      <w:r w:rsidR="005B680E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B97D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ożarnej </w:t>
      </w:r>
      <w:r w:rsidR="005B6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Tuklęczy</w:t>
      </w:r>
      <w:proofErr w:type="spellEnd"/>
      <w:r w:rsidR="00B97D9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8647F" w:rsidRPr="0038647F" w:rsidRDefault="0038647F" w:rsidP="0038647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zwaną dalej w treści umowy Zamawiającym</w:t>
      </w:r>
    </w:p>
    <w:p w:rsidR="0038647F" w:rsidRPr="0038647F" w:rsidRDefault="0038647F" w:rsidP="0038647F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  </w:t>
      </w:r>
      <w:r w:rsidRPr="003864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........................................................................</w:t>
      </w:r>
    </w:p>
    <w:p w:rsidR="0038647F" w:rsidRPr="0038647F" w:rsidRDefault="0038647F" w:rsidP="0038647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reprezentowanym przez:</w:t>
      </w:r>
    </w:p>
    <w:p w:rsidR="0038647F" w:rsidRPr="0038647F" w:rsidRDefault="0038647F" w:rsidP="0038647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</w:t>
      </w:r>
    </w:p>
    <w:p w:rsidR="0038647F" w:rsidRPr="0038647F" w:rsidRDefault="0038647F" w:rsidP="0038647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zwaną dalej w tekście umowy Wykonawcą, o następującej treści: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1. Przedmiotem umowy jest</w:t>
      </w:r>
      <w:r w:rsidR="005B680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39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</w:t>
      </w:r>
      <w:r w:rsidR="005B680E" w:rsidRPr="005B68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lekkiego samochodu ratowniczo – gaśniczego ze zbiornikiem wodnym</w:t>
      </w:r>
      <w:r w:rsidR="002A32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………………………..</w:t>
      </w:r>
      <w:r w:rsidR="005B680E" w:rsidRPr="005B68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A32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5B680E" w:rsidRPr="005B68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minimum 1000 l</w:t>
      </w:r>
      <w:r w:rsidR="002A32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5B680E" w:rsidRPr="005B68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8647F" w:rsidRPr="0038647F" w:rsidRDefault="0038647F" w:rsidP="0038647F">
      <w:p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niniejsza zostaje zawarta na podstawie zamówienia publicznego udzielonego przez Zamawiającego w trybie przetargu nieograniczonego zgodnie z ustawą z dnia 29 stycznia 2004</w:t>
      </w:r>
      <w:r w:rsidR="0088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r. Prawo zamówień publicznych (t. j</w:t>
      </w:r>
      <w:r w:rsidR="0088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8150C" w:rsidRPr="0088150C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2017 r. poz. 1579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.)</w:t>
      </w:r>
    </w:p>
    <w:p w:rsidR="0038647F" w:rsidRPr="0038647F" w:rsidRDefault="0038647F" w:rsidP="0038647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3.  Przedmiotem  umowy jest wykonanie dostawy w oparciu o SIWZ oraz ofertę Wykonawcy z przetargu  nieograniczonego z dnia …….., które stanowią integralną część niniejszej umowy</w:t>
      </w:r>
    </w:p>
    <w:p w:rsidR="0038647F" w:rsidRPr="0038647F" w:rsidRDefault="0038647F" w:rsidP="0038647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38647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Zmiany dotyczące parametrów technicznych przedmiotu umowy są dopuszczalne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sytuacjach gdy dany element wyposażenia posiada lepsze parametry techniczne niż wymagane przez Zamawiającego,  a nie powoduje to zwiększenia ceny za przedmiot umowy należnej Wykonawcy.</w:t>
      </w:r>
    </w:p>
    <w:p w:rsidR="0038647F" w:rsidRPr="0038647F" w:rsidRDefault="0038647F" w:rsidP="0038647F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 Wykonawca 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świadcza, iż posiada wszelkie uprawnienia niezbędne do realizacji niniejszej  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umowy  i że przedmiot umowy określony w ust. 1. nie jest obciążony  prawami osób trzecich.</w:t>
      </w:r>
    </w:p>
    <w:p w:rsidR="0038647F" w:rsidRPr="0038647F" w:rsidRDefault="0038647F" w:rsidP="0038647F">
      <w:pPr>
        <w:widowControl w:val="0"/>
        <w:tabs>
          <w:tab w:val="left" w:pos="426"/>
          <w:tab w:val="left" w:pos="85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38647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. 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Przedmiotem umowy jest </w:t>
      </w:r>
      <w:r w:rsidR="000139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</w:t>
      </w:r>
      <w:r w:rsidR="00251C83" w:rsidRPr="005B68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lekkiego samochodu ratowniczo – gaśniczego ze zbiornikiem wodnym </w:t>
      </w:r>
      <w:r w:rsidR="002A32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……..(</w:t>
      </w:r>
      <w:r w:rsidR="00370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minimum 1000 l</w:t>
      </w:r>
      <w:r w:rsidR="002A32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251C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 cechach: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marka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typ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pojemność silnika 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06452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moc silnika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</w:p>
    <w:p w:rsidR="0038647F" w:rsidRPr="0038647F" w:rsidRDefault="00E06452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dopuszczalna masa całkowita - </w:t>
      </w:r>
      <w:r w:rsidR="0038647F"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rok produkcji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nr identyfikacyjny 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nr silnika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liczba miejsc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przebieg  km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7. Wykonawca zobowiązuje się  dostarczyć  i dokonać przeniesienia na Zamawiającego  prawa własności przedmiotu umowy określonego w ust.1</w:t>
      </w:r>
      <w:r w:rsidR="004805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6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 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samochodu nastąpi w siedzibie Wykonawcy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terminie do </w:t>
      </w:r>
      <w:r w:rsidR="005B68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grudnia </w:t>
      </w: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2017r.</w:t>
      </w:r>
    </w:p>
    <w:p w:rsidR="0038647F" w:rsidRPr="0038647F" w:rsidRDefault="0038647F" w:rsidP="0038647F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przedmiotem umowy Zamawiający otrzyma od Wykonawcy: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instrukcję obsługi w języku polskim samochodu/ zabudowy pożarniczej i zainstalowanych urządzeń.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karty gwarancyjne samochodu/ zabudowy pożarniczej i zainstalowanych urządzeń.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aktualne badania techniczne pojazdu,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świadectwa homologacji,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książkę serwisową,</w:t>
      </w:r>
    </w:p>
    <w:p w:rsidR="0038647F" w:rsidRPr="0038647F" w:rsidRDefault="0038647F" w:rsidP="0038647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realizacji serwisu gwarancyjnego,</w:t>
      </w:r>
    </w:p>
    <w:p w:rsidR="00B97D9B" w:rsidRDefault="0038647F" w:rsidP="00B97D9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kartę pojazdu oraz inne dokumenty niezbędne do zarejestrowania pojazdu oraz prawidłowego wprowadzenia go do obrotu.</w:t>
      </w:r>
    </w:p>
    <w:p w:rsidR="00B97D9B" w:rsidRPr="003701BF" w:rsidRDefault="00B97D9B" w:rsidP="00B97D9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701BF">
        <w:rPr>
          <w:rFonts w:ascii="Times New Roman" w:hAnsi="Times New Roman" w:cs="Times New Roman"/>
        </w:rPr>
        <w:t>Wykaz Autoryzowanych Stacji Obsługi dla oferowanego pojazdu dla podwozia , znajdujących nie dalej jak 100 km od siedziby zamawiającego.</w:t>
      </w:r>
    </w:p>
    <w:p w:rsidR="00B97D9B" w:rsidRPr="003701BF" w:rsidRDefault="00B97D9B" w:rsidP="00B97D9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701BF">
        <w:rPr>
          <w:rFonts w:ascii="Times New Roman" w:hAnsi="Times New Roman" w:cs="Times New Roman"/>
        </w:rPr>
        <w:t>Certyfikaty, Deklaracje zgodności - alternatywnie wystawione zgodnie z  Polskimi Normami: PN-EN 1846 – 1 oraz  PN-EN 1846-2 lub równoważnymi;</w:t>
      </w:r>
    </w:p>
    <w:p w:rsidR="00B97D9B" w:rsidRPr="003701BF" w:rsidRDefault="00B97D9B" w:rsidP="00B97D9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701BF">
        <w:rPr>
          <w:rFonts w:ascii="Times New Roman" w:hAnsi="Times New Roman" w:cs="Times New Roman"/>
        </w:rPr>
        <w:t xml:space="preserve">Świadectwo dopuszczenia wydane przez </w:t>
      </w:r>
      <w:proofErr w:type="spellStart"/>
      <w:r w:rsidRPr="003701BF">
        <w:rPr>
          <w:rFonts w:ascii="Times New Roman" w:hAnsi="Times New Roman" w:cs="Times New Roman"/>
        </w:rPr>
        <w:t>CNBOP-PIB</w:t>
      </w:r>
      <w:proofErr w:type="spellEnd"/>
      <w:r w:rsidRPr="003701BF">
        <w:rPr>
          <w:rFonts w:ascii="Times New Roman" w:hAnsi="Times New Roman" w:cs="Times New Roman"/>
        </w:rPr>
        <w:t xml:space="preserve"> w Józefowie, ważne na dzień odbioru samochodu;</w:t>
      </w:r>
    </w:p>
    <w:p w:rsidR="00B97D9B" w:rsidRPr="00932CF2" w:rsidRDefault="00B97D9B" w:rsidP="00B97D9B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97D9B" w:rsidRPr="0038647F" w:rsidRDefault="00B97D9B" w:rsidP="00B97D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Samochód ratowniczo – gaśniczy w chwili odbioru przez Przedstawiciela Zamawiającego będzie posiadał pełen zbiornik paliwa.</w:t>
      </w:r>
    </w:p>
    <w:p w:rsidR="0038647F" w:rsidRPr="0038647F" w:rsidRDefault="0038647F" w:rsidP="0038647F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Samochód w chwili odbioru przez przedstawiciela Zamawiającego będzie posiadał pełne zbiorniki wody, środka pianotwórczego, oraz ewentualnie występujących dodatków potrzebnych do prawidłowego użytkowania pojazdu.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W okresie trwania umowy Wykonawca zobowiązany jest do pisemnego zawiadomienia 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Zamawiającego w terminie 14 dni od zaistnienia zdarzenia o : </w:t>
      </w:r>
    </w:p>
    <w:p w:rsidR="0038647F" w:rsidRPr="0038647F" w:rsidRDefault="0038647F" w:rsidP="0038647F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9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1) zmianie nazwy lub siedziby Wykonawcy, pod rygorem uznania za doręczone skutecznie wszelkich pism skierowanych przez Zamawiającego do Wykonawcy na dotychczasowy adres,</w:t>
      </w:r>
    </w:p>
    <w:p w:rsidR="0038647F" w:rsidRPr="0038647F" w:rsidRDefault="0038647F" w:rsidP="0038647F">
      <w:pPr>
        <w:tabs>
          <w:tab w:val="left" w:pos="360"/>
          <w:tab w:val="left" w:pos="546"/>
        </w:tabs>
        <w:suppressAutoHyphens/>
        <w:overflowPunct w:val="0"/>
        <w:autoSpaceDE w:val="0"/>
        <w:spacing w:after="0" w:line="240" w:lineRule="auto"/>
        <w:ind w:left="39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zmianie osób reprezentujących Wykonawcę, </w:t>
      </w:r>
    </w:p>
    <w:p w:rsidR="0038647F" w:rsidRPr="0038647F" w:rsidRDefault="0038647F" w:rsidP="0038647F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9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3) wszczęciu postępowania układowego, w którym uczestniczy Wykonawca,</w:t>
      </w:r>
    </w:p>
    <w:p w:rsidR="0038647F" w:rsidRPr="0038647F" w:rsidRDefault="0038647F" w:rsidP="0038647F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9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ogłoszeniu likwidacji lub upadłości Wykonawcy, </w:t>
      </w:r>
    </w:p>
    <w:p w:rsidR="0038647F" w:rsidRPr="0038647F" w:rsidRDefault="0038647F" w:rsidP="0038647F">
      <w:pPr>
        <w:numPr>
          <w:ilvl w:val="0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zawieszeniu działalności przez Wykonawcę.</w:t>
      </w:r>
    </w:p>
    <w:p w:rsidR="0038647F" w:rsidRPr="0038647F" w:rsidRDefault="0038647F" w:rsidP="0038647F">
      <w:pPr>
        <w:tabs>
          <w:tab w:val="left" w:pos="360"/>
        </w:tabs>
        <w:suppressAutoHyphens/>
        <w:spacing w:after="0" w:line="240" w:lineRule="auto"/>
        <w:ind w:left="64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tabs>
          <w:tab w:val="left" w:pos="540"/>
        </w:tabs>
        <w:suppressAutoHyphens/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38647F" w:rsidRPr="0038647F" w:rsidRDefault="0038647F" w:rsidP="0038647F">
      <w:pPr>
        <w:tabs>
          <w:tab w:val="left" w:pos="540"/>
        </w:tabs>
        <w:suppressAutoHyphens/>
        <w:overflowPunct w:val="0"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Nadzór ze strony Zamawiającego nad realizacją niniejszej umowy będzie pełnić: ...............</w:t>
      </w:r>
    </w:p>
    <w:p w:rsidR="0038647F" w:rsidRPr="0038647F" w:rsidRDefault="0038647F" w:rsidP="0038647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Nadzór nad realizacją umowy ze strony Wykonawcy będzie pełnić ………………………………………..</w:t>
      </w:r>
    </w:p>
    <w:p w:rsidR="0038647F" w:rsidRPr="0038647F" w:rsidRDefault="0038647F" w:rsidP="0038647F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3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Cena za przedmiot umowy.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Za wykonanie przedmiotu umowy Wykonawca otrzyma cenę w kwocie: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netto ...................................................................................................................................... zł,</w:t>
      </w: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(słownie:…………………………………………………………………………………)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VAT.....................................zł,(słownie………………………………………………)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brutto .....................................zł, (słownie………………………………………………………)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Wyżej wymieniona cena  nie może ulec wzrostowi.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Jako walutę płatności przyjmuje się PLN.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Zapłata ceny nastąpi po dokonaniu protokolarnego odbioru bezusterkowego pojazdu wraz z wyposażeniem na rachunek bankowy Wykonawcy wskazany w fakturze, w terminie do 14 dni od daty dostarczenia do siedziby Zamawiającego prawidłowo wystawionej faktury VAT. 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zgodnie ustalają, iż zapłata za przedmiot niniejszej Umowy następuje z chwilą obciążenia rachunku bankowego Zamawiającego.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ponosi odpowiedzialność za nieprawidłowe zastosowanie i naliczenie stawki podatku od  towarów i usług dotyczącej przedmiotu umowy.</w:t>
      </w:r>
    </w:p>
    <w:p w:rsidR="0038647F" w:rsidRPr="0038647F" w:rsidRDefault="0038647F" w:rsidP="0038647F">
      <w:pPr>
        <w:numPr>
          <w:ilvl w:val="3"/>
          <w:numId w:val="15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nie dokona przeniesienia wierzytelności pieniężnych związanych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realizacją niniejszej umowy na rzecz osób trzecich, bez pisemnej zgody Zamawiającego oraz nie dokona żadnych innych czynności w wyniku których, doszłoby do zmiany Stron umowy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gwarantuje, iż przedmiot umowy spełniać będzie wszelkie parametry techniczne określone w załączniku nr 6 do SIWZ</w:t>
      </w:r>
      <w:r w:rsidR="003F6C8B"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który jest integralną częścią umowy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Wykonawca, pisemnie zawiadomi Zamawiającego, z </w:t>
      </w:r>
      <w:r w:rsidR="00871FE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 (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 najmniej </w:t>
      </w:r>
      <w:r w:rsidR="003701B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71FE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dniowym wyprzedzeniem o dacie planowanego odbioru pojazdu. Zamawiający zobowiązuje się do przystąpienia do odbioru przedmiotu Umowy w wyznaczonym terminie oraz wskaże osoby, które zostaną przeszkolone przez Wykonawcę w ramach ceny określonej w § 5 umowy.</w:t>
      </w: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techniczno-jakościowy pojazdu odbędzie się w siedzibie Wykonawcy nie później niż w terminie określonym w § 2  niniejszej Umowy, z zastrzeżeniem § 6 ust. 2</w:t>
      </w: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przedmiotu umowy nastąpi na podstawie protokołu zdawczo-odbiorczego podpisanego przez przedstawicieli Zamawiającego i Wykonawcy.</w:t>
      </w: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stwierdzenia podczas odbioru techniczno-jakościowego usterek, Wykonawca zobowiązuje się do niezwłocznego ich usunięcia lub wymiany pojazdu na wolny od usterek. W takim przypadku zostanie sporządzony protokół o stwierdzonych usterkach, podpisany przez obie strony. Powyższy zapis nie narusza postanowień dotyczących kar umownych i odstąpienia od umowy.</w:t>
      </w:r>
    </w:p>
    <w:p w:rsidR="0038647F" w:rsidRPr="0038647F" w:rsidRDefault="0038647F" w:rsidP="0038647F">
      <w:pPr>
        <w:numPr>
          <w:ilvl w:val="0"/>
          <w:numId w:val="12"/>
        </w:num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Szkolenie z zakresu obsługi podstawowej samochodu ratowniczo - gaśniczego, odbędzie się w dniu odbioru przedmiotu umowy. Protokół z przeprowadzonego szkolenia z zakresu obsługi podstawowej wraz z adnotacją o osobach, które go odbyły zostanie sporządzony w 2 egzemplarzach, po jednym egzemplarzu dla każdej ze Stron i podpisany przez obie Strony umowy. Wykonawca  zobowiązany jest również do wydania certyfikatów dla osób przeszkolonych potwierdzających udział w szkoleniu o którym mowa wyżej.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gwarantuje objęcie przedmiotu umowy pełnym serwisem gwarancyjnym oraz zobowiązuje się do dokonywania w okresie gwarancji przeglądów i napraw zgodnie z instrukcją obsługi producenta pojazdu.</w:t>
      </w:r>
    </w:p>
    <w:p w:rsidR="0038647F" w:rsidRPr="0038647F" w:rsidRDefault="0038647F" w:rsidP="0038647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ponosi wszelkie koszty związane z realizacją warunków gwarancji (tj. koszty napraw lub wymiany wadliwego przedmiotu umowy na nowy wolny od wad – w tym koszty robocizny i części zamiennych). </w:t>
      </w:r>
    </w:p>
    <w:p w:rsidR="0038647F" w:rsidRPr="0038647F" w:rsidRDefault="0038647F" w:rsidP="0038647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przeglądy i naprawy objęte gwar</w:t>
      </w:r>
      <w:r w:rsidR="00653A93">
        <w:rPr>
          <w:rFonts w:ascii="Times New Roman" w:eastAsia="Times New Roman" w:hAnsi="Times New Roman" w:cs="Times New Roman"/>
          <w:sz w:val="24"/>
          <w:szCs w:val="24"/>
          <w:lang w:eastAsia="ar-SA"/>
        </w:rPr>
        <w:t>ancją dotyczące zarówno podwozia, nadwozia,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jak i zabudowy pożarniczej przeprowadzane będą </w:t>
      </w:r>
      <w:r w:rsidRPr="00B50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siedzibie Zamawiającego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autoryzowany serwis na koszt Wykonawcy. W przypadku przemieszczenia pojazdu wynikającej z potrzeby usunięcia stwierdzonych usterek w siedzibie Wykonawcy lub w innym miejscu. Wykonawca pokrywa koszty transportu pojazdu  w obydwie strony oraz pozostałe koszty wynikłe z powodu usterek oraz wymaganych przeglądów.</w:t>
      </w:r>
    </w:p>
    <w:p w:rsidR="0038647F" w:rsidRPr="0038647F" w:rsidRDefault="0038647F" w:rsidP="0038647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udziela zamawiającemu:</w:t>
      </w:r>
    </w:p>
    <w:p w:rsidR="00176254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 ….(co najmniej 24 miesi</w:t>
      </w:r>
      <w:r w:rsidR="00E06452">
        <w:rPr>
          <w:rFonts w:ascii="Times New Roman" w:eastAsia="Times New Roman" w:hAnsi="Times New Roman" w:cs="Times New Roman"/>
          <w:sz w:val="24"/>
          <w:szCs w:val="24"/>
          <w:lang w:eastAsia="ar-SA"/>
        </w:rPr>
        <w:t>ęcznej) miesięcznej gwarancji na podwozie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6254"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samochod</w:t>
      </w:r>
      <w:r w:rsidR="00176254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40377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76254" w:rsidRDefault="00176254" w:rsidP="0040377D">
      <w:p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-……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(co najmniej 24 miesi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ęcznej) miesięcznej gwarancji na nadwozie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samochod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40377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8647F" w:rsidRPr="0038647F" w:rsidRDefault="00176254" w:rsidP="0038647F">
      <w:p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-  …...</w:t>
      </w:r>
      <w:r w:rsidR="0040377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176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co najmniej 24 miesi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ęcznej) miesięcznej gwarancji na </w:t>
      </w:r>
      <w:r w:rsidR="0038647F"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zabudowę pożarniczą.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5.  Okres gwarancji o którym mowa w ust.3 ulega przedłużeniu o czas odpowiadający okresom napraw.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6. Wykonawca zobowiązany jest do podjęcia działań w celu usunięcia wad/awarii przedmiotu zamówienia nie później niż w ciągu 2 dni od momentu zgłoszenia, natomiast czas naprawy nie powinien przekraczać 14 dni od momentu przejęcia przedmiotu umowy do naprawy.</w:t>
      </w:r>
    </w:p>
    <w:p w:rsidR="0038647F" w:rsidRPr="0038647F" w:rsidRDefault="0038647F" w:rsidP="0038647F">
      <w:p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7. Jeśli po trzech naprawach gwarancyjnych tego samego elementu wchodzącego w skład pojazdu (pojazd bazowy, zabudowa) będzie nadal wadliwy, Wykonawca zobowiązany jest wymienić element na nowy wolny od wad.</w:t>
      </w:r>
    </w:p>
    <w:p w:rsidR="0038647F" w:rsidRPr="0038647F" w:rsidRDefault="0038647F" w:rsidP="0038647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Ponadto serwis samochodu jest zapewniony przez sieć Autoryzowanych Stacji Obsługi zgodnie z warunkami wynikającymi ze złożonej oferty przetargowej oraz z gwarancji.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Default="0038647F" w:rsidP="0038647F">
      <w:pPr>
        <w:suppressAutoHyphens/>
        <w:overflowPunct w:val="0"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8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3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-142" w:hanging="26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kary umowne: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niedostarczenie przedmiotu umowy z winy Wykonawcy –  w wysokości 20% kwoty brutto określonej w § 5 ust.1 umowy;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opóźnienia dostawy – 0,5% kwoty brutto określonej w § 5 ust.1 umowy za każdy dzień opóźnienia;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opóźnienia w podjęciu działań w celu usunięcia wad/awarii – 0,5% kwoty brutto określonej w § 5 ust.1 umowy za każdy dzień opóźnienia;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opóźnienia w usunięciu wad/usterek w terminie określonym w § 7 ust. 5 ustawy – 0,5% kwoty brutto określonej w § 5 ust.1 umowy za każdy dzień opóźnienia.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Przy zapłacie należności za dostarczony przedmiot umowy Zamawiający potrąci ewentualne kary umowne.</w:t>
      </w:r>
    </w:p>
    <w:p w:rsidR="0038647F" w:rsidRPr="0038647F" w:rsidRDefault="0038647F" w:rsidP="0038647F">
      <w:pPr>
        <w:numPr>
          <w:ilvl w:val="0"/>
          <w:numId w:val="8"/>
        </w:numPr>
        <w:tabs>
          <w:tab w:val="num" w:pos="567"/>
        </w:tabs>
        <w:suppressAutoHyphens/>
        <w:overflowPunct w:val="0"/>
        <w:autoSpaceDE w:val="0"/>
        <w:spacing w:after="0" w:line="240" w:lineRule="auto"/>
        <w:ind w:left="645" w:hanging="5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dochodzenia od Wykonawcy odszkodowania na zasadach ogólnych w przypadku, gdy określone w umowie kary umowne nie pokryją rzeczywiście wyrządzonej szkody powstałej wskutek niewykonania lub nienależytego wykonania przez Wykonawcę  umowy.</w:t>
      </w:r>
    </w:p>
    <w:p w:rsidR="0038647F" w:rsidRPr="0038647F" w:rsidRDefault="0038647F" w:rsidP="0038647F">
      <w:pPr>
        <w:tabs>
          <w:tab w:val="left" w:pos="360"/>
          <w:tab w:val="num" w:pos="567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9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0"/>
          <w:numId w:val="10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może zostać rozwiązana przez Zamawiającego bez wypowiedzenia ze skutkiem natychmiastowym, jeżeli:</w:t>
      </w:r>
    </w:p>
    <w:p w:rsidR="0038647F" w:rsidRPr="0038647F" w:rsidRDefault="0038647F" w:rsidP="0038647F">
      <w:p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1) Wykonawca swoje prawa i obowiązki przeniósł na osobę trzecią, nie uzyskawszy na to pisemnej zgodę Zamawiającego, lub wykonywana jest przez podmioty niepodane przez Wykonawcę w postępowaniu przetargowym;</w:t>
      </w:r>
    </w:p>
    <w:p w:rsidR="0038647F" w:rsidRPr="0038647F" w:rsidRDefault="0038647F" w:rsidP="0038647F">
      <w:p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2) Wykonawca narusza inne istotne postanowienia umowy, w tym w szczególności  gdy Wykonawca uchyla się od realizacji zamówienia w sposób przewidziany niniejszą  umową;</w:t>
      </w:r>
    </w:p>
    <w:p w:rsidR="0038647F" w:rsidRPr="0038647F" w:rsidRDefault="0038647F" w:rsidP="0038647F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3) Wykonawca utracił uprawnienia konieczne do realizacji niniejszej umowy;</w:t>
      </w:r>
    </w:p>
    <w:p w:rsidR="0038647F" w:rsidRPr="0038647F" w:rsidRDefault="0038647F" w:rsidP="0038647F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4) Zostanie ogłoszona upadłość Wykonawcy lub jego likwidacja, albo gdy Wykonawca  zawiesi działalność.</w:t>
      </w:r>
    </w:p>
    <w:p w:rsidR="0038647F" w:rsidRPr="0038647F" w:rsidRDefault="0038647F" w:rsidP="0038647F">
      <w:pPr>
        <w:numPr>
          <w:ilvl w:val="0"/>
          <w:numId w:val="10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może przed natychmiastowym rozwiązaniem umowy w przypadku zaistnienia okoliczności, o których mowa wyżej, wezwać Wykonawcę do usunięcia ww. uchybień. Jeżeli Dostawca uczyni zadość żądaniom Zamawiającego, Zamawiający może odstąpić od rozwiązania umowy w trybie natychmiastowym. Powyższe uprawnienia służą wyłącznie Zamawiającemu i nie mogą stanowić przedmiotu jakiegokolwiek roszczenia Wykonawcy. 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10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numPr>
          <w:ilvl w:val="1"/>
          <w:numId w:val="7"/>
        </w:numPr>
        <w:tabs>
          <w:tab w:val="left" w:pos="36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razie powstania sporu związanego z wykonywaniem niniejszej umowy, strony mają obowiązek wyczerpać drogę postępowania reklamacyjnego, przedstawiając drugiej stronie swoje roszczenia na piśmie.</w:t>
      </w:r>
    </w:p>
    <w:p w:rsidR="0038647F" w:rsidRPr="0038647F" w:rsidRDefault="0038647F" w:rsidP="0038647F">
      <w:pPr>
        <w:numPr>
          <w:ilvl w:val="1"/>
          <w:numId w:val="7"/>
        </w:numPr>
        <w:tabs>
          <w:tab w:val="left" w:pos="36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Do roszczeń, o których mowa w ustępie poprzedzającym, należy ustosunkować się w ciągu 7 dni roboczych od chwili otrzymania ich na piśmie. Odpowiedź na ww. roszczenia powinna mieć formę pisemną.</w:t>
      </w:r>
    </w:p>
    <w:p w:rsidR="0038647F" w:rsidRPr="0038647F" w:rsidRDefault="0038647F" w:rsidP="0038647F">
      <w:pPr>
        <w:numPr>
          <w:ilvl w:val="1"/>
          <w:numId w:val="7"/>
        </w:numPr>
        <w:tabs>
          <w:tab w:val="left" w:pos="360"/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istnienia rozbieżności w stanowiskach obu stron, mimo uprzednio podjętego postępowania o którym mowa w ustępach poprzedzających, każda ze stron może wystąpić na drogę postępowania sądowego celem ich rozstrzygnięcia.</w:t>
      </w:r>
    </w:p>
    <w:p w:rsidR="0038647F" w:rsidRPr="0038647F" w:rsidRDefault="0038647F" w:rsidP="0038647F">
      <w:pPr>
        <w:numPr>
          <w:ilvl w:val="1"/>
          <w:numId w:val="7"/>
        </w:numPr>
        <w:tabs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Do rozstrzygania sporów wynikłych z niniejszej umowy właściwy jest Sąd właściwy wg 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siedziby Zamawiającego.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§11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tabs>
          <w:tab w:val="left" w:pos="426"/>
        </w:tabs>
        <w:suppressAutoHyphens/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niniejszą umową zastosowanie mają przepisy ustawy z dnia 29.01.2004 r</w:t>
      </w:r>
      <w:r w:rsidR="0088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- Prawo zamówień publicznych </w:t>
      </w:r>
      <w:r w:rsidR="0088150C" w:rsidRPr="0088150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88150C" w:rsidRPr="0088150C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88150C" w:rsidRPr="0088150C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2017 r. poz. 1579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przepisy Kodeksu Cywilnego i inne przepisy szczególne.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12</w:t>
      </w: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Niniejszą umowę sporządzono w trzech jednobrzmiących egzemplarzach, dwa egzemplarze dla Zamawiającego i jeden dla Wykonawcy. 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 :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Pr="0038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4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                                         ……………………………….</w:t>
      </w:r>
    </w:p>
    <w:p w:rsidR="0038647F" w:rsidRPr="0038647F" w:rsidRDefault="0038647F" w:rsidP="00386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47F" w:rsidRPr="0038647F" w:rsidRDefault="0038647F" w:rsidP="003864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C029D7" w:rsidRPr="00C029D7" w:rsidRDefault="00C029D7" w:rsidP="00C029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C029D7" w:rsidRPr="00C029D7" w:rsidSect="0038647F">
      <w:footnotePr>
        <w:pos w:val="beneathText"/>
      </w:footnotePr>
      <w:pgSz w:w="11905" w:h="16837"/>
      <w:pgMar w:top="899" w:right="1106" w:bottom="899" w:left="1418" w:header="360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90" w:rsidRDefault="00923790">
      <w:pPr>
        <w:spacing w:after="0" w:line="240" w:lineRule="auto"/>
      </w:pPr>
      <w:r>
        <w:separator/>
      </w:r>
    </w:p>
  </w:endnote>
  <w:endnote w:type="continuationSeparator" w:id="0">
    <w:p w:rsidR="00923790" w:rsidRDefault="009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62" w:rsidRDefault="00EB29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7F" w:rsidRPr="00EB2962" w:rsidRDefault="0038647F" w:rsidP="00EB296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62" w:rsidRDefault="00EB29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90" w:rsidRDefault="00923790">
      <w:pPr>
        <w:spacing w:after="0" w:line="240" w:lineRule="auto"/>
      </w:pPr>
      <w:r>
        <w:separator/>
      </w:r>
    </w:p>
  </w:footnote>
  <w:footnote w:type="continuationSeparator" w:id="0">
    <w:p w:rsidR="00923790" w:rsidRDefault="0092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62" w:rsidRDefault="00EB29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7F" w:rsidRPr="00EB2962" w:rsidRDefault="0038647F" w:rsidP="00EB2962">
    <w:pPr>
      <w:pStyle w:val="Nagwek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62" w:rsidRDefault="00EB29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multilevel"/>
    <w:tmpl w:val="A36AC4C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16"/>
    <w:multiLevelType w:val="singleLevel"/>
    <w:tmpl w:val="3A28838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22"/>
    <w:multiLevelType w:val="singleLevel"/>
    <w:tmpl w:val="00000022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A24C51"/>
    <w:multiLevelType w:val="hybridMultilevel"/>
    <w:tmpl w:val="D348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7AAB"/>
    <w:multiLevelType w:val="hybridMultilevel"/>
    <w:tmpl w:val="D6D08414"/>
    <w:lvl w:ilvl="0" w:tplc="97D08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55975"/>
    <w:multiLevelType w:val="hybridMultilevel"/>
    <w:tmpl w:val="B4CA61A0"/>
    <w:lvl w:ilvl="0" w:tplc="7C2415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C862C1E"/>
    <w:multiLevelType w:val="hybridMultilevel"/>
    <w:tmpl w:val="791A5730"/>
    <w:name w:val="WW8Num8234"/>
    <w:lvl w:ilvl="0" w:tplc="4F34CDB6">
      <w:start w:val="1"/>
      <w:numFmt w:val="lowerLetter"/>
      <w:lvlText w:val="%1)"/>
      <w:lvlJc w:val="left"/>
      <w:pPr>
        <w:tabs>
          <w:tab w:val="num" w:pos="1351"/>
        </w:tabs>
        <w:ind w:left="1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6E947072"/>
    <w:multiLevelType w:val="hybridMultilevel"/>
    <w:tmpl w:val="D93086C8"/>
    <w:lvl w:ilvl="0" w:tplc="4C10660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5E1B6F"/>
    <w:multiLevelType w:val="hybridMultilevel"/>
    <w:tmpl w:val="74F2C4AC"/>
    <w:lvl w:ilvl="0" w:tplc="BD26E5E8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4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11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F0715C6"/>
    <w:multiLevelType w:val="hybridMultilevel"/>
    <w:tmpl w:val="6C0434C0"/>
    <w:lvl w:ilvl="0" w:tplc="F372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3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7"/>
  </w:num>
  <w:num w:numId="14">
    <w:abstractNumId w:val="14"/>
  </w:num>
  <w:num w:numId="15">
    <w:abstractNumId w:val="16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D28BB"/>
    <w:rsid w:val="00013921"/>
    <w:rsid w:val="00052523"/>
    <w:rsid w:val="000E7224"/>
    <w:rsid w:val="000F3782"/>
    <w:rsid w:val="00144F04"/>
    <w:rsid w:val="00176254"/>
    <w:rsid w:val="001D638C"/>
    <w:rsid w:val="00217B96"/>
    <w:rsid w:val="00251C83"/>
    <w:rsid w:val="002A32A5"/>
    <w:rsid w:val="002B3895"/>
    <w:rsid w:val="002C109A"/>
    <w:rsid w:val="002C68D6"/>
    <w:rsid w:val="00317081"/>
    <w:rsid w:val="0034659F"/>
    <w:rsid w:val="00347B55"/>
    <w:rsid w:val="00360966"/>
    <w:rsid w:val="003701BF"/>
    <w:rsid w:val="0038647F"/>
    <w:rsid w:val="003F6C8B"/>
    <w:rsid w:val="00402307"/>
    <w:rsid w:val="0040377D"/>
    <w:rsid w:val="00416BFC"/>
    <w:rsid w:val="0042178F"/>
    <w:rsid w:val="00436BFC"/>
    <w:rsid w:val="004805D2"/>
    <w:rsid w:val="004B556E"/>
    <w:rsid w:val="004C1F14"/>
    <w:rsid w:val="005001E2"/>
    <w:rsid w:val="00500CAB"/>
    <w:rsid w:val="00580243"/>
    <w:rsid w:val="005A089C"/>
    <w:rsid w:val="005B680E"/>
    <w:rsid w:val="00621A49"/>
    <w:rsid w:val="00653A93"/>
    <w:rsid w:val="006A5058"/>
    <w:rsid w:val="007149BB"/>
    <w:rsid w:val="007520EB"/>
    <w:rsid w:val="00776BF2"/>
    <w:rsid w:val="007A4050"/>
    <w:rsid w:val="007D0B6D"/>
    <w:rsid w:val="008028E2"/>
    <w:rsid w:val="008069EB"/>
    <w:rsid w:val="00814A7F"/>
    <w:rsid w:val="00871FE3"/>
    <w:rsid w:val="0088150C"/>
    <w:rsid w:val="008A5A01"/>
    <w:rsid w:val="008C6797"/>
    <w:rsid w:val="008D417A"/>
    <w:rsid w:val="0090125A"/>
    <w:rsid w:val="00923790"/>
    <w:rsid w:val="00930617"/>
    <w:rsid w:val="00AA77F8"/>
    <w:rsid w:val="00AC79FE"/>
    <w:rsid w:val="00B50056"/>
    <w:rsid w:val="00B6309B"/>
    <w:rsid w:val="00B80748"/>
    <w:rsid w:val="00B97D9B"/>
    <w:rsid w:val="00C029D7"/>
    <w:rsid w:val="00CA0198"/>
    <w:rsid w:val="00CD0705"/>
    <w:rsid w:val="00D07E39"/>
    <w:rsid w:val="00D14696"/>
    <w:rsid w:val="00DB43CB"/>
    <w:rsid w:val="00DD0E3A"/>
    <w:rsid w:val="00E06452"/>
    <w:rsid w:val="00E243DC"/>
    <w:rsid w:val="00E62E8D"/>
    <w:rsid w:val="00E66FDF"/>
    <w:rsid w:val="00E73475"/>
    <w:rsid w:val="00EB2962"/>
    <w:rsid w:val="00F040B1"/>
    <w:rsid w:val="00FA6528"/>
    <w:rsid w:val="00FD28BB"/>
    <w:rsid w:val="00FD5404"/>
    <w:rsid w:val="00FF0153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617"/>
  </w:style>
  <w:style w:type="paragraph" w:styleId="Nagwek1">
    <w:name w:val="heading 1"/>
    <w:basedOn w:val="Normalny"/>
    <w:next w:val="Normalny"/>
    <w:link w:val="Nagwek1Znak"/>
    <w:qFormat/>
    <w:rsid w:val="00C029D7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029D7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29D7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029D7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029D7"/>
    <w:pPr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029D7"/>
    <w:pPr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029D7"/>
    <w:pPr>
      <w:keepNext/>
      <w:numPr>
        <w:ilvl w:val="6"/>
        <w:numId w:val="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C029D7"/>
    <w:pPr>
      <w:keepNext/>
      <w:numPr>
        <w:ilvl w:val="8"/>
        <w:numId w:val="3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9D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029D7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029D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029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029D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029D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C029D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029D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C029D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C029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029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29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29D7"/>
  </w:style>
  <w:style w:type="paragraph" w:styleId="Nagwek">
    <w:name w:val="header"/>
    <w:basedOn w:val="Normalny"/>
    <w:link w:val="NagwekZnak"/>
    <w:uiPriority w:val="99"/>
    <w:unhideWhenUsed/>
    <w:rsid w:val="005B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80E"/>
  </w:style>
  <w:style w:type="paragraph" w:customStyle="1" w:styleId="Default">
    <w:name w:val="Default"/>
    <w:rsid w:val="00B97D9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awciety">
    <w:name w:val="a) wciety"/>
    <w:basedOn w:val="Normalny"/>
    <w:rsid w:val="0058024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">
    <w:name w:val="1."/>
    <w:basedOn w:val="Normalny"/>
    <w:rsid w:val="0058024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NormalnyWeb">
    <w:name w:val="Normal (Web)"/>
    <w:basedOn w:val="Normalny"/>
    <w:rsid w:val="00580243"/>
    <w:pPr>
      <w:spacing w:before="100" w:after="10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80243"/>
    <w:pPr>
      <w:ind w:left="720"/>
      <w:contextualSpacing/>
    </w:pPr>
  </w:style>
  <w:style w:type="paragraph" w:customStyle="1" w:styleId="pionowa">
    <w:name w:val="pionowa"/>
    <w:basedOn w:val="Normalny"/>
    <w:rsid w:val="000F37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4113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2017-10-23T10:26:00Z</dcterms:created>
  <dcterms:modified xsi:type="dcterms:W3CDTF">2017-10-23T10:26:00Z</dcterms:modified>
</cp:coreProperties>
</file>